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804A9" w14:textId="77777777" w:rsidR="003D3E87" w:rsidRPr="00502B9F" w:rsidRDefault="009B3ED7" w:rsidP="005D0B28">
      <w:pPr>
        <w:pStyle w:val="CityDate"/>
        <w:spacing w:before="0"/>
        <w:rPr>
          <w:sz w:val="2"/>
          <w:szCs w:val="2"/>
        </w:rPr>
        <w:sectPr w:rsidR="003D3E87" w:rsidRPr="00502B9F" w:rsidSect="00502B9F">
          <w:headerReference w:type="default" r:id="rId12"/>
          <w:footerReference w:type="default" r:id="rId13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14:paraId="495C9C31" w14:textId="77777777" w:rsidR="00502B9F" w:rsidRPr="00502B9F" w:rsidRDefault="00502B9F" w:rsidP="00502B9F">
      <w:pPr>
        <w:pStyle w:val="Textkrper-Zeileneinzug"/>
        <w:tabs>
          <w:tab w:val="left" w:pos="3969"/>
        </w:tabs>
        <w:ind w:left="0" w:right="-2"/>
        <w:jc w:val="center"/>
        <w:rPr>
          <w:b/>
          <w:sz w:val="28"/>
          <w:szCs w:val="26"/>
        </w:rPr>
      </w:pPr>
      <w:r w:rsidRPr="00502B9F">
        <w:rPr>
          <w:b/>
          <w:sz w:val="28"/>
          <w:szCs w:val="26"/>
        </w:rPr>
        <w:t>BEREICH A: Kinder und Jugendliche</w:t>
      </w:r>
    </w:p>
    <w:p w14:paraId="00E0CF55" w14:textId="77777777" w:rsidR="00502B9F" w:rsidRDefault="00502B9F" w:rsidP="00502B9F">
      <w:pPr>
        <w:pStyle w:val="Textkrper-Zeileneinzug"/>
        <w:tabs>
          <w:tab w:val="left" w:pos="3969"/>
        </w:tabs>
        <w:ind w:left="0" w:right="-2"/>
        <w:jc w:val="center"/>
        <w:rPr>
          <w:b/>
          <w:sz w:val="26"/>
          <w:szCs w:val="26"/>
        </w:rPr>
      </w:pPr>
    </w:p>
    <w:p w14:paraId="4B7EA6F3" w14:textId="77777777" w:rsidR="00502B9F" w:rsidRPr="00502B9F" w:rsidRDefault="00502B9F" w:rsidP="00502B9F">
      <w:pPr>
        <w:spacing w:line="360" w:lineRule="exact"/>
        <w:jc w:val="center"/>
        <w:rPr>
          <w:rFonts w:cs="Arial"/>
          <w:b/>
          <w:kern w:val="10"/>
          <w:sz w:val="28"/>
          <w:szCs w:val="28"/>
        </w:rPr>
      </w:pPr>
      <w:r w:rsidRPr="00502B9F">
        <w:rPr>
          <w:rFonts w:cs="Arial"/>
          <w:b/>
          <w:kern w:val="10"/>
          <w:sz w:val="28"/>
          <w:szCs w:val="28"/>
        </w:rPr>
        <w:t xml:space="preserve">Indikation für die ambulante </w:t>
      </w:r>
    </w:p>
    <w:p w14:paraId="54D7A586" w14:textId="77777777" w:rsidR="00502B9F" w:rsidRPr="00502B9F" w:rsidRDefault="00502B9F" w:rsidP="00502B9F">
      <w:pPr>
        <w:spacing w:line="360" w:lineRule="exact"/>
        <w:jc w:val="center"/>
        <w:rPr>
          <w:rFonts w:cs="Arial"/>
          <w:b/>
          <w:kern w:val="10"/>
          <w:sz w:val="28"/>
          <w:szCs w:val="28"/>
        </w:rPr>
      </w:pPr>
      <w:r w:rsidRPr="00502B9F">
        <w:rPr>
          <w:rFonts w:cs="Arial"/>
          <w:b/>
          <w:kern w:val="10"/>
          <w:sz w:val="28"/>
          <w:szCs w:val="28"/>
        </w:rPr>
        <w:t>sozialpädagogische Familienbegleitung</w:t>
      </w:r>
    </w:p>
    <w:p w14:paraId="6FF5E489" w14:textId="77777777" w:rsidR="00502B9F" w:rsidRPr="00502B9F" w:rsidRDefault="00502B9F" w:rsidP="00502B9F">
      <w:pPr>
        <w:spacing w:line="240" w:lineRule="exact"/>
        <w:jc w:val="center"/>
        <w:rPr>
          <w:rFonts w:cs="Arial"/>
          <w:kern w:val="10"/>
        </w:rPr>
      </w:pPr>
      <w:r w:rsidRPr="00502B9F">
        <w:rPr>
          <w:rFonts w:cs="Arial"/>
          <w:kern w:val="10"/>
        </w:rPr>
        <w:t>(§23 Abs. 2 bis SEG)</w:t>
      </w:r>
    </w:p>
    <w:p w14:paraId="474D5A53" w14:textId="77777777" w:rsidR="00502B9F" w:rsidRDefault="00502B9F" w:rsidP="00502B9F">
      <w:pPr>
        <w:pStyle w:val="Textkrper-Zeileneinzug"/>
        <w:tabs>
          <w:tab w:val="left" w:pos="3969"/>
        </w:tabs>
        <w:ind w:left="0" w:right="-2"/>
      </w:pPr>
    </w:p>
    <w:p w14:paraId="7D8EF40C" w14:textId="18AE041E" w:rsidR="00502B9F" w:rsidRPr="00502B9F" w:rsidRDefault="00502B9F" w:rsidP="00502B9F">
      <w:pPr>
        <w:rPr>
          <w:rFonts w:cs="Arial"/>
          <w:szCs w:val="20"/>
        </w:rPr>
      </w:pPr>
      <w:r w:rsidRPr="00502B9F">
        <w:rPr>
          <w:rFonts w:cs="Arial"/>
          <w:szCs w:val="20"/>
        </w:rPr>
        <w:t>Die Indik</w:t>
      </w:r>
      <w:r w:rsidR="0013579B">
        <w:rPr>
          <w:rFonts w:cs="Arial"/>
          <w:szCs w:val="20"/>
        </w:rPr>
        <w:t>a</w:t>
      </w:r>
      <w:r w:rsidR="006368D6">
        <w:rPr>
          <w:rFonts w:cs="Arial"/>
          <w:szCs w:val="20"/>
        </w:rPr>
        <w:t>tion gibt Aufschluss über mögliche Abklärungsergebnisse, den Bedarf und</w:t>
      </w:r>
      <w:r w:rsidRPr="00502B9F">
        <w:rPr>
          <w:rFonts w:cs="Arial"/>
          <w:szCs w:val="20"/>
        </w:rPr>
        <w:t xml:space="preserve"> die Ziele der</w:t>
      </w:r>
      <w:r w:rsidR="006368D6">
        <w:rPr>
          <w:rFonts w:cs="Arial"/>
          <w:szCs w:val="20"/>
        </w:rPr>
        <w:t xml:space="preserve"> vorgeschlagenen Massnahmen, </w:t>
      </w:r>
      <w:r w:rsidRPr="00502B9F">
        <w:rPr>
          <w:rFonts w:cs="Arial"/>
          <w:szCs w:val="20"/>
        </w:rPr>
        <w:t>die Wahl der sozialen Einrichtung (Leistungserbringer/in)</w:t>
      </w:r>
      <w:r w:rsidR="006368D6">
        <w:rPr>
          <w:rFonts w:cs="Arial"/>
          <w:szCs w:val="20"/>
        </w:rPr>
        <w:t xml:space="preserve"> und deren Auftrag</w:t>
      </w:r>
      <w:r w:rsidRPr="00502B9F">
        <w:rPr>
          <w:rFonts w:cs="Arial"/>
          <w:szCs w:val="20"/>
        </w:rPr>
        <w:t>. Das Indikationsformular ist durch die Berufsbeis</w:t>
      </w:r>
      <w:r w:rsidR="0013579B">
        <w:rPr>
          <w:rFonts w:cs="Arial"/>
          <w:szCs w:val="20"/>
        </w:rPr>
        <w:t xml:space="preserve">tandschaft oder eine andere </w:t>
      </w:r>
      <w:r w:rsidRPr="00502B9F">
        <w:rPr>
          <w:rFonts w:cs="Arial"/>
          <w:szCs w:val="20"/>
        </w:rPr>
        <w:t>Fachperson auszufüllen und der vorgesehenen sozialen Einrichtung zu senden. Diese übermittelt das Indikationsformular zusammen mit dem Gesuch um Kostenübernahme (KÜG) der Dienststelle Soziales und Gesellschaft</w:t>
      </w:r>
      <w:r>
        <w:rPr>
          <w:rFonts w:cs="Arial"/>
          <w:szCs w:val="20"/>
        </w:rPr>
        <w:t xml:space="preserve"> DISG. Die DISG </w:t>
      </w:r>
      <w:r w:rsidRPr="00502B9F">
        <w:rPr>
          <w:rFonts w:cs="Arial"/>
          <w:szCs w:val="20"/>
        </w:rPr>
        <w:t xml:space="preserve">prüft das KÜG (§ 19 Abs. 2 SEV). </w:t>
      </w:r>
    </w:p>
    <w:p w14:paraId="70355EA7" w14:textId="77777777" w:rsidR="00502B9F" w:rsidRDefault="00502B9F" w:rsidP="00502B9F">
      <w:pPr>
        <w:rPr>
          <w:rFonts w:cs="Arial"/>
          <w:sz w:val="20"/>
          <w:szCs w:val="20"/>
        </w:rPr>
      </w:pPr>
    </w:p>
    <w:p w14:paraId="4A7D14E5" w14:textId="77777777" w:rsidR="00502B9F" w:rsidRDefault="00502B9F" w:rsidP="00502B9F">
      <w:pPr>
        <w:rPr>
          <w:rFonts w:cs="Arial"/>
          <w:sz w:val="20"/>
          <w:szCs w:val="20"/>
        </w:rPr>
      </w:pPr>
    </w:p>
    <w:p w14:paraId="3B976225" w14:textId="77777777" w:rsidR="00B127BC" w:rsidRPr="00CC7699" w:rsidRDefault="00B127BC" w:rsidP="00B127BC">
      <w:pPr>
        <w:tabs>
          <w:tab w:val="left" w:pos="4253"/>
          <w:tab w:val="left" w:pos="5387"/>
        </w:tabs>
        <w:rPr>
          <w:rFonts w:cs="Arial"/>
          <w:b/>
        </w:rPr>
      </w:pPr>
      <w:r w:rsidRPr="00CC7699">
        <w:rPr>
          <w:rFonts w:cs="Arial"/>
          <w:b/>
        </w:rPr>
        <w:t xml:space="preserve">Nutzende/r: </w:t>
      </w:r>
    </w:p>
    <w:p w14:paraId="399CEDD3" w14:textId="77777777" w:rsidR="00B127BC" w:rsidRPr="00FE2211" w:rsidRDefault="00B127BC" w:rsidP="00B127BC">
      <w:pPr>
        <w:tabs>
          <w:tab w:val="left" w:pos="4253"/>
          <w:tab w:val="left" w:pos="5387"/>
        </w:tabs>
        <w:rPr>
          <w:rFonts w:cs="Arial"/>
        </w:rPr>
      </w:pPr>
    </w:p>
    <w:p w14:paraId="545C7CF6" w14:textId="06D3D96C" w:rsidR="00B127BC" w:rsidRPr="00FE2211" w:rsidRDefault="00B127BC" w:rsidP="00B127BC">
      <w:pPr>
        <w:tabs>
          <w:tab w:val="right" w:pos="4111"/>
          <w:tab w:val="left" w:pos="4253"/>
          <w:tab w:val="left" w:pos="5529"/>
          <w:tab w:val="right" w:pos="9071"/>
        </w:tabs>
        <w:rPr>
          <w:rFonts w:cs="Arial"/>
        </w:rPr>
      </w:pPr>
      <w:r w:rsidRPr="00E42F29">
        <w:rPr>
          <w:rFonts w:cs="Arial"/>
          <w:b/>
        </w:rPr>
        <w:t xml:space="preserve">Name: </w:t>
      </w:r>
      <w:r w:rsidR="00CA2C0E" w:rsidRPr="007E2A0F">
        <w:rPr>
          <w:rFonts w:cs="Arial"/>
        </w:rPr>
        <w:fldChar w:fldCharType="begin">
          <w:ffData>
            <w:name w:val="Text1"/>
            <w:enabled/>
            <w:calcOnExit w:val="0"/>
            <w:textInput>
              <w:maxLength w:val="36"/>
            </w:textInput>
          </w:ffData>
        </w:fldChar>
      </w:r>
      <w:bookmarkStart w:id="2" w:name="Text1"/>
      <w:r w:rsidR="00CA2C0E" w:rsidRPr="007E2A0F">
        <w:rPr>
          <w:rFonts w:cs="Arial"/>
        </w:rPr>
        <w:instrText xml:space="preserve"> FORMTEXT </w:instrText>
      </w:r>
      <w:r w:rsidR="00CA2C0E" w:rsidRPr="007E2A0F">
        <w:rPr>
          <w:rFonts w:cs="Arial"/>
        </w:rPr>
      </w:r>
      <w:r w:rsidR="00CA2C0E" w:rsidRPr="007E2A0F">
        <w:rPr>
          <w:rFonts w:cs="Arial"/>
        </w:rPr>
        <w:fldChar w:fldCharType="separate"/>
      </w:r>
      <w:r w:rsidR="00CA2C0E" w:rsidRPr="007E2A0F">
        <w:rPr>
          <w:rFonts w:cs="Arial"/>
        </w:rPr>
        <w:t> </w:t>
      </w:r>
      <w:r w:rsidR="00CA2C0E" w:rsidRPr="007E2A0F">
        <w:rPr>
          <w:rFonts w:cs="Arial"/>
        </w:rPr>
        <w:t> </w:t>
      </w:r>
      <w:r w:rsidR="00CA2C0E" w:rsidRPr="007E2A0F">
        <w:rPr>
          <w:rFonts w:cs="Arial"/>
        </w:rPr>
        <w:t> </w:t>
      </w:r>
      <w:r w:rsidR="00CA2C0E" w:rsidRPr="007E2A0F">
        <w:rPr>
          <w:rFonts w:cs="Arial"/>
        </w:rPr>
        <w:t> </w:t>
      </w:r>
      <w:r w:rsidR="00CA2C0E" w:rsidRPr="007E2A0F">
        <w:rPr>
          <w:rFonts w:cs="Arial"/>
        </w:rPr>
        <w:t> </w:t>
      </w:r>
      <w:r w:rsidR="00CA2C0E" w:rsidRPr="007E2A0F">
        <w:rPr>
          <w:rFonts w:cs="Arial"/>
        </w:rPr>
        <w:fldChar w:fldCharType="end"/>
      </w:r>
      <w:bookmarkEnd w:id="2"/>
      <w:r w:rsidRPr="00C96356">
        <w:rPr>
          <w:rFonts w:cs="Arial"/>
          <w:b/>
        </w:rPr>
        <w:tab/>
      </w:r>
      <w:r w:rsidRPr="00FE2211">
        <w:rPr>
          <w:rFonts w:cs="Arial"/>
        </w:rPr>
        <w:tab/>
      </w:r>
      <w:r w:rsidRPr="00E42F29">
        <w:rPr>
          <w:rFonts w:cs="Arial"/>
          <w:b/>
        </w:rPr>
        <w:t xml:space="preserve">Vorname: </w:t>
      </w:r>
      <w:r>
        <w:rPr>
          <w:rFonts w:cs="Arial"/>
          <w:b/>
        </w:rPr>
        <w:tab/>
      </w:r>
      <w:r w:rsidR="00CA2C0E" w:rsidRPr="007E2A0F">
        <w:rPr>
          <w:rFonts w:cs="Arial"/>
        </w:rPr>
        <w:fldChar w:fldCharType="begin">
          <w:ffData>
            <w:name w:val="Text1"/>
            <w:enabled/>
            <w:calcOnExit w:val="0"/>
            <w:textInput>
              <w:maxLength w:val="36"/>
            </w:textInput>
          </w:ffData>
        </w:fldChar>
      </w:r>
      <w:r w:rsidR="00CA2C0E" w:rsidRPr="007E2A0F">
        <w:rPr>
          <w:rFonts w:cs="Arial"/>
        </w:rPr>
        <w:instrText xml:space="preserve"> FORMTEXT </w:instrText>
      </w:r>
      <w:r w:rsidR="00CA2C0E" w:rsidRPr="007E2A0F">
        <w:rPr>
          <w:rFonts w:cs="Arial"/>
        </w:rPr>
      </w:r>
      <w:r w:rsidR="00CA2C0E" w:rsidRPr="007E2A0F">
        <w:rPr>
          <w:rFonts w:cs="Arial"/>
        </w:rPr>
        <w:fldChar w:fldCharType="separate"/>
      </w:r>
      <w:bookmarkStart w:id="3" w:name="_GoBack"/>
      <w:bookmarkEnd w:id="3"/>
      <w:r w:rsidR="009B3ED7">
        <w:rPr>
          <w:rFonts w:cs="Arial"/>
        </w:rPr>
        <w:t> </w:t>
      </w:r>
      <w:r w:rsidR="009B3ED7">
        <w:rPr>
          <w:rFonts w:cs="Arial"/>
        </w:rPr>
        <w:t> </w:t>
      </w:r>
      <w:r w:rsidR="009B3ED7">
        <w:rPr>
          <w:rFonts w:cs="Arial"/>
        </w:rPr>
        <w:t> </w:t>
      </w:r>
      <w:r w:rsidR="009B3ED7">
        <w:rPr>
          <w:rFonts w:cs="Arial"/>
        </w:rPr>
        <w:t> </w:t>
      </w:r>
      <w:r w:rsidR="009B3ED7">
        <w:rPr>
          <w:rFonts w:cs="Arial"/>
        </w:rPr>
        <w:t> </w:t>
      </w:r>
      <w:r w:rsidR="00CA2C0E" w:rsidRPr="007E2A0F">
        <w:rPr>
          <w:rFonts w:cs="Arial"/>
        </w:rPr>
        <w:fldChar w:fldCharType="end"/>
      </w:r>
    </w:p>
    <w:p w14:paraId="7B32C3E1" w14:textId="77777777" w:rsidR="00B127BC" w:rsidRPr="00FE2211" w:rsidRDefault="00B127BC" w:rsidP="00B127BC">
      <w:pPr>
        <w:tabs>
          <w:tab w:val="right" w:pos="3960"/>
          <w:tab w:val="right" w:pos="4111"/>
          <w:tab w:val="left" w:pos="4253"/>
          <w:tab w:val="left" w:pos="4860"/>
          <w:tab w:val="left" w:pos="5529"/>
          <w:tab w:val="right" w:pos="9000"/>
        </w:tabs>
        <w:rPr>
          <w:rFonts w:cs="Arial"/>
        </w:rPr>
      </w:pPr>
    </w:p>
    <w:p w14:paraId="659178C3" w14:textId="6CBD86FE" w:rsidR="00502B9F" w:rsidRDefault="00B127BC" w:rsidP="00B127BC">
      <w:pPr>
        <w:pStyle w:val="Textkrper-Zeileneinzug"/>
        <w:tabs>
          <w:tab w:val="left" w:pos="2552"/>
          <w:tab w:val="left" w:pos="4253"/>
          <w:tab w:val="left" w:pos="5529"/>
          <w:tab w:val="left" w:pos="6946"/>
        </w:tabs>
        <w:ind w:left="0" w:right="-2"/>
        <w:rPr>
          <w:rFonts w:cs="Arial"/>
        </w:rPr>
      </w:pPr>
      <w:r w:rsidRPr="00E42F29">
        <w:rPr>
          <w:rFonts w:cs="Arial"/>
          <w:b/>
        </w:rPr>
        <w:t xml:space="preserve">Geb.:  </w:t>
      </w:r>
      <w:r w:rsidRPr="00FE2211">
        <w:rPr>
          <w:rFonts w:cs="Arial"/>
        </w:rPr>
        <w:t xml:space="preserve"> </w:t>
      </w:r>
      <w:r w:rsidR="00CA2C0E" w:rsidRPr="007E2A0F">
        <w:rPr>
          <w:rFonts w:cs="Arial"/>
        </w:rPr>
        <w:fldChar w:fldCharType="begin">
          <w:ffData>
            <w:name w:val="Text1"/>
            <w:enabled/>
            <w:calcOnExit w:val="0"/>
            <w:textInput>
              <w:maxLength w:val="36"/>
            </w:textInput>
          </w:ffData>
        </w:fldChar>
      </w:r>
      <w:r w:rsidR="00CA2C0E" w:rsidRPr="007E2A0F">
        <w:rPr>
          <w:rFonts w:cs="Arial"/>
        </w:rPr>
        <w:instrText xml:space="preserve"> FORMTEXT </w:instrText>
      </w:r>
      <w:r w:rsidR="00CA2C0E" w:rsidRPr="007E2A0F">
        <w:rPr>
          <w:rFonts w:cs="Arial"/>
        </w:rPr>
      </w:r>
      <w:r w:rsidR="00CA2C0E" w:rsidRPr="007E2A0F">
        <w:rPr>
          <w:rFonts w:cs="Arial"/>
        </w:rPr>
        <w:fldChar w:fldCharType="separate"/>
      </w:r>
      <w:r w:rsidR="00CA2C0E" w:rsidRPr="007E2A0F">
        <w:rPr>
          <w:rFonts w:cs="Arial"/>
        </w:rPr>
        <w:t> </w:t>
      </w:r>
      <w:r w:rsidR="00CA2C0E" w:rsidRPr="007E2A0F">
        <w:rPr>
          <w:rFonts w:cs="Arial"/>
        </w:rPr>
        <w:t> </w:t>
      </w:r>
      <w:r w:rsidR="00CA2C0E" w:rsidRPr="007E2A0F">
        <w:rPr>
          <w:rFonts w:cs="Arial"/>
        </w:rPr>
        <w:t> </w:t>
      </w:r>
      <w:r w:rsidR="00CA2C0E" w:rsidRPr="007E2A0F">
        <w:rPr>
          <w:rFonts w:cs="Arial"/>
        </w:rPr>
        <w:t> </w:t>
      </w:r>
      <w:r w:rsidR="00CA2C0E" w:rsidRPr="007E2A0F">
        <w:rPr>
          <w:rFonts w:cs="Arial"/>
        </w:rPr>
        <w:t> </w:t>
      </w:r>
      <w:r w:rsidR="00CA2C0E" w:rsidRPr="007E2A0F">
        <w:rPr>
          <w:rFonts w:cs="Arial"/>
        </w:rPr>
        <w:fldChar w:fldCharType="end"/>
      </w:r>
      <w:r w:rsidRPr="00AB36E8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  <w:t>Geschlecht</w:t>
      </w:r>
      <w:r w:rsidRPr="00E42F29">
        <w:rPr>
          <w:rFonts w:cs="Arial"/>
          <w:b/>
        </w:rPr>
        <w:t>:</w:t>
      </w:r>
      <w:r>
        <w:rPr>
          <w:rFonts w:cs="Arial"/>
          <w:b/>
        </w:rPr>
        <w:tab/>
      </w:r>
      <w:r w:rsidRPr="00FE2211">
        <w:rPr>
          <w:rFonts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E2211">
        <w:rPr>
          <w:rFonts w:cs="Arial"/>
          <w:b/>
        </w:rPr>
        <w:instrText xml:space="preserve"> FORMCHECKBOX </w:instrText>
      </w:r>
      <w:r w:rsidR="009B3ED7">
        <w:rPr>
          <w:rFonts w:cs="Arial"/>
          <w:b/>
        </w:rPr>
      </w:r>
      <w:r w:rsidR="009B3ED7">
        <w:rPr>
          <w:rFonts w:cs="Arial"/>
          <w:b/>
        </w:rPr>
        <w:fldChar w:fldCharType="separate"/>
      </w:r>
      <w:r w:rsidRPr="00FE2211"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 w:rsidRPr="005479C6">
        <w:rPr>
          <w:rFonts w:cs="Arial"/>
        </w:rPr>
        <w:t>männlich</w:t>
      </w:r>
      <w:r>
        <w:rPr>
          <w:rFonts w:cs="Arial"/>
          <w:b/>
        </w:rPr>
        <w:t xml:space="preserve"> </w:t>
      </w:r>
      <w:r w:rsidRPr="00FE2211">
        <w:rPr>
          <w:rFonts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E2211">
        <w:rPr>
          <w:rFonts w:cs="Arial"/>
          <w:b/>
        </w:rPr>
        <w:instrText xml:space="preserve"> FORMCHECKBOX </w:instrText>
      </w:r>
      <w:r w:rsidR="009B3ED7">
        <w:rPr>
          <w:rFonts w:cs="Arial"/>
          <w:b/>
        </w:rPr>
      </w:r>
      <w:r w:rsidR="009B3ED7">
        <w:rPr>
          <w:rFonts w:cs="Arial"/>
          <w:b/>
        </w:rPr>
        <w:fldChar w:fldCharType="separate"/>
      </w:r>
      <w:r w:rsidRPr="00FE2211"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 w:rsidRPr="005479C6">
        <w:rPr>
          <w:rFonts w:cs="Arial"/>
        </w:rPr>
        <w:t>weiblich</w:t>
      </w:r>
      <w:r w:rsidRPr="00C96356">
        <w:rPr>
          <w:rFonts w:cs="Arial"/>
        </w:rPr>
        <w:tab/>
      </w:r>
      <w:r w:rsidR="00502B9F" w:rsidRPr="00C96356">
        <w:rPr>
          <w:rFonts w:cs="Arial"/>
        </w:rPr>
        <w:tab/>
      </w:r>
    </w:p>
    <w:p w14:paraId="18D2AB95" w14:textId="59C61E0A" w:rsidR="00B127BC" w:rsidRDefault="00B127BC" w:rsidP="00B127BC">
      <w:pPr>
        <w:pStyle w:val="Textkrper-Zeileneinzug"/>
        <w:tabs>
          <w:tab w:val="left" w:pos="2552"/>
          <w:tab w:val="left" w:pos="4253"/>
          <w:tab w:val="left" w:pos="5529"/>
          <w:tab w:val="left" w:pos="6946"/>
        </w:tabs>
        <w:ind w:left="0" w:right="-2"/>
        <w:rPr>
          <w:lang w:val="de-CH"/>
        </w:rPr>
      </w:pPr>
    </w:p>
    <w:p w14:paraId="72341D38" w14:textId="4C6C6D9D" w:rsidR="00502B9F" w:rsidRPr="00E57BFD" w:rsidRDefault="00B127BC" w:rsidP="00AB07D7">
      <w:pPr>
        <w:numPr>
          <w:ilvl w:val="0"/>
          <w:numId w:val="37"/>
        </w:numPr>
        <w:tabs>
          <w:tab w:val="right" w:pos="4860"/>
          <w:tab w:val="left" w:pos="5040"/>
          <w:tab w:val="right" w:pos="9000"/>
        </w:tabs>
        <w:spacing w:before="240" w:after="120"/>
        <w:ind w:right="-2"/>
        <w:rPr>
          <w:rFonts w:cs="Arial"/>
          <w:sz w:val="20"/>
          <w:szCs w:val="20"/>
        </w:rPr>
      </w:pPr>
      <w:r w:rsidRPr="00823DE6">
        <w:rPr>
          <w:rFonts w:cs="Arial"/>
          <w:b/>
          <w:kern w:val="10"/>
        </w:rPr>
        <w:t>G</w:t>
      </w:r>
      <w:r w:rsidR="00502B9F" w:rsidRPr="00823DE6">
        <w:rPr>
          <w:rFonts w:cs="Arial"/>
          <w:b/>
          <w:kern w:val="10"/>
        </w:rPr>
        <w:t xml:space="preserve">rund für die ambulante sozialpädagogische Familienbegleitung </w:t>
      </w:r>
      <w:r w:rsidR="00823DE6">
        <w:rPr>
          <w:rFonts w:cs="Arial"/>
          <w:b/>
          <w:kern w:val="10"/>
        </w:rPr>
        <w:br/>
      </w:r>
      <w:r w:rsidR="00823DE6">
        <w:rPr>
          <w:rFonts w:cs="Arial"/>
          <w:kern w:val="10"/>
        </w:rPr>
        <w:t xml:space="preserve">(zutreffend </w:t>
      </w:r>
      <w:r w:rsidR="00502B9F" w:rsidRPr="00823DE6">
        <w:rPr>
          <w:rFonts w:cs="Arial"/>
          <w:kern w:val="10"/>
        </w:rPr>
        <w:t xml:space="preserve">Gründe bitte ankreuzen und erläutern) </w:t>
      </w:r>
    </w:p>
    <w:p w14:paraId="5451E933" w14:textId="77777777" w:rsidR="00502B9F" w:rsidRPr="00502B9F" w:rsidRDefault="00502B9F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4860"/>
          <w:tab w:val="left" w:pos="5040"/>
        </w:tabs>
        <w:spacing w:before="40" w:after="40"/>
        <w:rPr>
          <w:rFonts w:cs="Arial"/>
          <w:b/>
          <w:kern w:val="10"/>
        </w:rPr>
      </w:pPr>
    </w:p>
    <w:p w14:paraId="656C2D1B" w14:textId="2F163902" w:rsidR="00502B9F" w:rsidRPr="00502B9F" w:rsidRDefault="00502B9F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4860"/>
          <w:tab w:val="left" w:pos="5040"/>
        </w:tabs>
        <w:spacing w:before="40" w:after="40"/>
        <w:rPr>
          <w:rFonts w:cs="Arial"/>
          <w:kern w:val="10"/>
        </w:rPr>
      </w:pPr>
      <w:r w:rsidRPr="00502B9F">
        <w:rPr>
          <w:rFonts w:cs="Arial"/>
          <w:b/>
          <w:kern w:val="1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02B9F">
        <w:rPr>
          <w:rFonts w:cs="Arial"/>
          <w:b/>
          <w:kern w:val="10"/>
        </w:rPr>
        <w:instrText xml:space="preserve"> FORMCHECKBOX </w:instrText>
      </w:r>
      <w:r w:rsidR="009B3ED7">
        <w:rPr>
          <w:rFonts w:cs="Arial"/>
          <w:b/>
          <w:kern w:val="10"/>
        </w:rPr>
      </w:r>
      <w:r w:rsidR="009B3ED7">
        <w:rPr>
          <w:rFonts w:cs="Arial"/>
          <w:b/>
          <w:kern w:val="10"/>
        </w:rPr>
        <w:fldChar w:fldCharType="separate"/>
      </w:r>
      <w:r w:rsidRPr="00502B9F">
        <w:rPr>
          <w:rFonts w:cs="Arial"/>
          <w:b/>
          <w:kern w:val="10"/>
        </w:rPr>
        <w:fldChar w:fldCharType="end"/>
      </w:r>
      <w:r w:rsidRPr="00502B9F">
        <w:rPr>
          <w:rFonts w:cs="Arial"/>
          <w:b/>
          <w:kern w:val="10"/>
        </w:rPr>
        <w:tab/>
      </w:r>
      <w:r w:rsidRPr="00502B9F">
        <w:rPr>
          <w:rFonts w:cs="Arial"/>
          <w:kern w:val="10"/>
        </w:rPr>
        <w:t>Erziehungsprobleme, familiäre Situation</w:t>
      </w:r>
      <w:r w:rsidR="00CA2C0E">
        <w:rPr>
          <w:rFonts w:cs="Arial"/>
          <w:kern w:val="10"/>
        </w:rPr>
        <w:t>:</w:t>
      </w:r>
    </w:p>
    <w:p w14:paraId="020B4E03" w14:textId="262D31F0" w:rsidR="00502B9F" w:rsidRPr="00AC3728" w:rsidRDefault="00CA2C0E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40" w:after="40"/>
        <w:rPr>
          <w:rFonts w:cs="Arial"/>
          <w:u w:val="dotted"/>
        </w:rPr>
      </w:pPr>
      <w:r w:rsidRPr="007E2A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2A0F">
        <w:rPr>
          <w:rFonts w:cs="Arial"/>
        </w:rPr>
        <w:instrText xml:space="preserve"> FORMTEXT </w:instrText>
      </w:r>
      <w:r w:rsidRPr="007E2A0F">
        <w:rPr>
          <w:rFonts w:cs="Arial"/>
        </w:rPr>
      </w:r>
      <w:r w:rsidRPr="007E2A0F">
        <w:rPr>
          <w:rFonts w:cs="Arial"/>
        </w:rPr>
        <w:fldChar w:fldCharType="separate"/>
      </w:r>
      <w:r w:rsidR="000B1853">
        <w:rPr>
          <w:rFonts w:cs="Arial"/>
        </w:rPr>
        <w:t> </w:t>
      </w:r>
      <w:r w:rsidR="000B1853">
        <w:rPr>
          <w:rFonts w:cs="Arial"/>
        </w:rPr>
        <w:t> </w:t>
      </w:r>
      <w:r w:rsidR="000B1853">
        <w:rPr>
          <w:rFonts w:cs="Arial"/>
        </w:rPr>
        <w:t> </w:t>
      </w:r>
      <w:r w:rsidR="000B1853">
        <w:rPr>
          <w:rFonts w:cs="Arial"/>
        </w:rPr>
        <w:t> </w:t>
      </w:r>
      <w:r w:rsidR="000B1853">
        <w:rPr>
          <w:rFonts w:cs="Arial"/>
        </w:rPr>
        <w:t> </w:t>
      </w:r>
      <w:r w:rsidRPr="007E2A0F">
        <w:rPr>
          <w:rFonts w:cs="Arial"/>
        </w:rPr>
        <w:fldChar w:fldCharType="end"/>
      </w:r>
    </w:p>
    <w:p w14:paraId="06BC7D78" w14:textId="77777777" w:rsidR="00502B9F" w:rsidRPr="00502B9F" w:rsidRDefault="00502B9F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4860"/>
          <w:tab w:val="left" w:pos="5040"/>
        </w:tabs>
        <w:spacing w:before="40" w:after="40"/>
        <w:rPr>
          <w:rFonts w:cs="Arial"/>
          <w:kern w:val="10"/>
        </w:rPr>
      </w:pPr>
    </w:p>
    <w:p w14:paraId="082616CD" w14:textId="441A0051" w:rsidR="00502B9F" w:rsidRPr="00502B9F" w:rsidRDefault="00502B9F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4860"/>
          <w:tab w:val="left" w:pos="5040"/>
        </w:tabs>
        <w:spacing w:before="40" w:after="40"/>
        <w:rPr>
          <w:rFonts w:cs="Arial"/>
          <w:kern w:val="10"/>
        </w:rPr>
      </w:pPr>
      <w:r w:rsidRPr="00502B9F">
        <w:rPr>
          <w:rFonts w:cs="Arial"/>
          <w:kern w:val="1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02B9F">
        <w:rPr>
          <w:rFonts w:cs="Arial"/>
          <w:kern w:val="10"/>
        </w:rPr>
        <w:instrText xml:space="preserve"> FORMCHECKBOX </w:instrText>
      </w:r>
      <w:r w:rsidR="009B3ED7">
        <w:rPr>
          <w:rFonts w:cs="Arial"/>
          <w:kern w:val="10"/>
        </w:rPr>
      </w:r>
      <w:r w:rsidR="009B3ED7">
        <w:rPr>
          <w:rFonts w:cs="Arial"/>
          <w:kern w:val="10"/>
        </w:rPr>
        <w:fldChar w:fldCharType="separate"/>
      </w:r>
      <w:r w:rsidRPr="00502B9F">
        <w:rPr>
          <w:rFonts w:cs="Arial"/>
          <w:kern w:val="10"/>
        </w:rPr>
        <w:fldChar w:fldCharType="end"/>
      </w:r>
      <w:r w:rsidRPr="00502B9F">
        <w:rPr>
          <w:rFonts w:cs="Arial"/>
          <w:kern w:val="10"/>
        </w:rPr>
        <w:tab/>
      </w:r>
      <w:r w:rsidR="003B2A23">
        <w:rPr>
          <w:rFonts w:cs="Arial"/>
          <w:kern w:val="10"/>
        </w:rPr>
        <w:t>F</w:t>
      </w:r>
      <w:r w:rsidR="00AE5293" w:rsidRPr="00502B9F">
        <w:rPr>
          <w:rFonts w:cs="Arial"/>
          <w:kern w:val="10"/>
        </w:rPr>
        <w:t xml:space="preserve">ehlendes </w:t>
      </w:r>
      <w:r w:rsidRPr="00502B9F">
        <w:rPr>
          <w:rFonts w:cs="Arial"/>
          <w:kern w:val="10"/>
        </w:rPr>
        <w:t>soziales Netz, Isolation</w:t>
      </w:r>
      <w:r w:rsidR="00CA2C0E">
        <w:rPr>
          <w:rFonts w:cs="Arial"/>
          <w:kern w:val="10"/>
        </w:rPr>
        <w:t>:</w:t>
      </w:r>
    </w:p>
    <w:p w14:paraId="38457567" w14:textId="0A4D1F01" w:rsidR="00502B9F" w:rsidRPr="00AC3728" w:rsidRDefault="00CA2C0E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40" w:after="40"/>
        <w:rPr>
          <w:rFonts w:cs="Arial"/>
          <w:u w:val="dotted"/>
        </w:rPr>
      </w:pPr>
      <w:r w:rsidRPr="007E2A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2A0F">
        <w:rPr>
          <w:rFonts w:cs="Arial"/>
        </w:rPr>
        <w:instrText xml:space="preserve"> FORMTEXT </w:instrText>
      </w:r>
      <w:r w:rsidRPr="007E2A0F">
        <w:rPr>
          <w:rFonts w:cs="Arial"/>
        </w:rPr>
      </w:r>
      <w:r w:rsidRPr="007E2A0F">
        <w:rPr>
          <w:rFonts w:cs="Arial"/>
        </w:rPr>
        <w:fldChar w:fldCharType="separate"/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</w:rPr>
        <w:fldChar w:fldCharType="end"/>
      </w:r>
    </w:p>
    <w:p w14:paraId="5BB5D12D" w14:textId="77777777" w:rsidR="00502B9F" w:rsidRPr="00502B9F" w:rsidRDefault="00502B9F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4860"/>
          <w:tab w:val="left" w:pos="5040"/>
        </w:tabs>
        <w:spacing w:before="40" w:after="40"/>
        <w:rPr>
          <w:rFonts w:cs="Arial"/>
          <w:kern w:val="10"/>
        </w:rPr>
      </w:pPr>
    </w:p>
    <w:p w14:paraId="69269FB6" w14:textId="01EEB5DD" w:rsidR="00502B9F" w:rsidRPr="00502B9F" w:rsidRDefault="00502B9F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4860"/>
          <w:tab w:val="left" w:pos="5040"/>
        </w:tabs>
        <w:spacing w:before="40" w:after="40"/>
        <w:rPr>
          <w:rFonts w:cs="Arial"/>
          <w:kern w:val="10"/>
        </w:rPr>
      </w:pPr>
      <w:r w:rsidRPr="00502B9F">
        <w:rPr>
          <w:rFonts w:cs="Arial"/>
          <w:kern w:val="1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02B9F">
        <w:rPr>
          <w:rFonts w:cs="Arial"/>
          <w:kern w:val="10"/>
        </w:rPr>
        <w:instrText xml:space="preserve"> FORMCHECKBOX </w:instrText>
      </w:r>
      <w:r w:rsidR="009B3ED7">
        <w:rPr>
          <w:rFonts w:cs="Arial"/>
          <w:kern w:val="10"/>
        </w:rPr>
      </w:r>
      <w:r w:rsidR="009B3ED7">
        <w:rPr>
          <w:rFonts w:cs="Arial"/>
          <w:kern w:val="10"/>
        </w:rPr>
        <w:fldChar w:fldCharType="separate"/>
      </w:r>
      <w:r w:rsidRPr="00502B9F">
        <w:rPr>
          <w:rFonts w:cs="Arial"/>
          <w:kern w:val="10"/>
        </w:rPr>
        <w:fldChar w:fldCharType="end"/>
      </w:r>
      <w:r w:rsidRPr="00502B9F">
        <w:rPr>
          <w:rFonts w:cs="Arial"/>
          <w:kern w:val="10"/>
        </w:rPr>
        <w:tab/>
      </w:r>
      <w:r w:rsidR="00AE5293">
        <w:rPr>
          <w:rFonts w:cs="Arial"/>
          <w:kern w:val="10"/>
        </w:rPr>
        <w:t xml:space="preserve">Gewalt, </w:t>
      </w:r>
      <w:r w:rsidRPr="00502B9F">
        <w:rPr>
          <w:rFonts w:cs="Arial"/>
          <w:kern w:val="10"/>
        </w:rPr>
        <w:t>Misshandlung, Vernachlässigung der Kinder</w:t>
      </w:r>
      <w:r w:rsidR="00CA2C0E">
        <w:rPr>
          <w:rFonts w:cs="Arial"/>
          <w:kern w:val="10"/>
        </w:rPr>
        <w:t>:</w:t>
      </w:r>
    </w:p>
    <w:p w14:paraId="09C9E655" w14:textId="40A525E3" w:rsidR="00502B9F" w:rsidRPr="00AC3728" w:rsidRDefault="00CA2C0E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40" w:after="40"/>
        <w:rPr>
          <w:rFonts w:cs="Arial"/>
          <w:u w:val="dotted"/>
        </w:rPr>
      </w:pPr>
      <w:r w:rsidRPr="007E2A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2A0F">
        <w:rPr>
          <w:rFonts w:cs="Arial"/>
        </w:rPr>
        <w:instrText xml:space="preserve"> FORMTEXT </w:instrText>
      </w:r>
      <w:r w:rsidRPr="007E2A0F">
        <w:rPr>
          <w:rFonts w:cs="Arial"/>
        </w:rPr>
      </w:r>
      <w:r w:rsidRPr="007E2A0F">
        <w:rPr>
          <w:rFonts w:cs="Arial"/>
        </w:rPr>
        <w:fldChar w:fldCharType="separate"/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</w:rPr>
        <w:fldChar w:fldCharType="end"/>
      </w:r>
    </w:p>
    <w:p w14:paraId="2195FCDC" w14:textId="77777777" w:rsidR="00502B9F" w:rsidRPr="00502B9F" w:rsidRDefault="00502B9F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4860"/>
          <w:tab w:val="left" w:pos="5040"/>
        </w:tabs>
        <w:spacing w:before="40" w:after="40"/>
        <w:rPr>
          <w:rFonts w:cs="Arial"/>
          <w:kern w:val="10"/>
        </w:rPr>
      </w:pPr>
      <w:r w:rsidRPr="00502B9F">
        <w:rPr>
          <w:rFonts w:cs="Arial"/>
          <w:kern w:val="10"/>
        </w:rPr>
        <w:tab/>
      </w:r>
    </w:p>
    <w:p w14:paraId="616EC09C" w14:textId="65D6E6CF" w:rsidR="00502B9F" w:rsidRPr="00502B9F" w:rsidRDefault="00502B9F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4860"/>
          <w:tab w:val="left" w:pos="5040"/>
        </w:tabs>
        <w:spacing w:before="40" w:after="40"/>
        <w:rPr>
          <w:rFonts w:cs="Arial"/>
          <w:kern w:val="10"/>
        </w:rPr>
      </w:pPr>
      <w:r w:rsidRPr="00502B9F">
        <w:rPr>
          <w:rFonts w:cs="Arial"/>
          <w:kern w:val="1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2B9F">
        <w:rPr>
          <w:rFonts w:cs="Arial"/>
          <w:kern w:val="10"/>
        </w:rPr>
        <w:instrText xml:space="preserve"> FORMCHECKBOX </w:instrText>
      </w:r>
      <w:r w:rsidR="009B3ED7">
        <w:rPr>
          <w:rFonts w:cs="Arial"/>
          <w:kern w:val="10"/>
        </w:rPr>
      </w:r>
      <w:r w:rsidR="009B3ED7">
        <w:rPr>
          <w:rFonts w:cs="Arial"/>
          <w:kern w:val="10"/>
        </w:rPr>
        <w:fldChar w:fldCharType="separate"/>
      </w:r>
      <w:r w:rsidRPr="00502B9F">
        <w:rPr>
          <w:rFonts w:cs="Arial"/>
          <w:kern w:val="10"/>
        </w:rPr>
        <w:fldChar w:fldCharType="end"/>
      </w:r>
      <w:r w:rsidRPr="00502B9F">
        <w:rPr>
          <w:rFonts w:cs="Arial"/>
          <w:kern w:val="10"/>
        </w:rPr>
        <w:tab/>
        <w:t>Behinderung, Krankheit des Kindes</w:t>
      </w:r>
      <w:r w:rsidR="00CA2C0E">
        <w:rPr>
          <w:rFonts w:cs="Arial"/>
          <w:kern w:val="10"/>
        </w:rPr>
        <w:t>:</w:t>
      </w:r>
    </w:p>
    <w:p w14:paraId="70E0091F" w14:textId="2F9359CE" w:rsidR="00502B9F" w:rsidRPr="00AC3728" w:rsidRDefault="00CA2C0E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40" w:after="40"/>
        <w:rPr>
          <w:rFonts w:cs="Arial"/>
          <w:u w:val="dotted"/>
        </w:rPr>
      </w:pPr>
      <w:r w:rsidRPr="007E2A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2A0F">
        <w:rPr>
          <w:rFonts w:cs="Arial"/>
        </w:rPr>
        <w:instrText xml:space="preserve"> FORMTEXT </w:instrText>
      </w:r>
      <w:r w:rsidRPr="007E2A0F">
        <w:rPr>
          <w:rFonts w:cs="Arial"/>
        </w:rPr>
      </w:r>
      <w:r w:rsidRPr="007E2A0F">
        <w:rPr>
          <w:rFonts w:cs="Arial"/>
        </w:rPr>
        <w:fldChar w:fldCharType="separate"/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</w:rPr>
        <w:fldChar w:fldCharType="end"/>
      </w:r>
    </w:p>
    <w:p w14:paraId="5DCACC0B" w14:textId="77777777" w:rsidR="00502B9F" w:rsidRPr="00502B9F" w:rsidRDefault="00502B9F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4860"/>
          <w:tab w:val="left" w:pos="5040"/>
        </w:tabs>
        <w:spacing w:before="40" w:after="40"/>
        <w:rPr>
          <w:rFonts w:cs="Arial"/>
          <w:kern w:val="10"/>
        </w:rPr>
      </w:pPr>
    </w:p>
    <w:p w14:paraId="48029D7C" w14:textId="2A465B92" w:rsidR="00502B9F" w:rsidRPr="00502B9F" w:rsidRDefault="00502B9F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4860"/>
          <w:tab w:val="left" w:pos="5040"/>
        </w:tabs>
        <w:spacing w:before="40" w:after="40"/>
        <w:rPr>
          <w:rFonts w:cs="Arial"/>
          <w:kern w:val="10"/>
        </w:rPr>
      </w:pPr>
      <w:r w:rsidRPr="00502B9F">
        <w:rPr>
          <w:rFonts w:cs="Arial"/>
          <w:kern w:val="1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2B9F">
        <w:rPr>
          <w:rFonts w:cs="Arial"/>
          <w:kern w:val="10"/>
        </w:rPr>
        <w:instrText xml:space="preserve"> FORMCHECKBOX </w:instrText>
      </w:r>
      <w:r w:rsidR="009B3ED7">
        <w:rPr>
          <w:rFonts w:cs="Arial"/>
          <w:kern w:val="10"/>
        </w:rPr>
      </w:r>
      <w:r w:rsidR="009B3ED7">
        <w:rPr>
          <w:rFonts w:cs="Arial"/>
          <w:kern w:val="10"/>
        </w:rPr>
        <w:fldChar w:fldCharType="separate"/>
      </w:r>
      <w:r w:rsidRPr="00502B9F">
        <w:rPr>
          <w:rFonts w:cs="Arial"/>
          <w:kern w:val="10"/>
        </w:rPr>
        <w:fldChar w:fldCharType="end"/>
      </w:r>
      <w:r w:rsidRPr="00502B9F">
        <w:rPr>
          <w:rFonts w:cs="Arial"/>
          <w:kern w:val="10"/>
        </w:rPr>
        <w:tab/>
        <w:t>Verhaltensauffälligkeiten Kinder</w:t>
      </w:r>
      <w:r w:rsidR="00CA2C0E">
        <w:rPr>
          <w:rFonts w:cs="Arial"/>
          <w:kern w:val="10"/>
        </w:rPr>
        <w:t>:</w:t>
      </w:r>
    </w:p>
    <w:p w14:paraId="27606F92" w14:textId="6684D514" w:rsidR="00502B9F" w:rsidRPr="00AC3728" w:rsidRDefault="00CA2C0E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40" w:after="40"/>
        <w:rPr>
          <w:rFonts w:cs="Arial"/>
          <w:u w:val="dotted"/>
        </w:rPr>
      </w:pPr>
      <w:r w:rsidRPr="007E2A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2A0F">
        <w:rPr>
          <w:rFonts w:cs="Arial"/>
        </w:rPr>
        <w:instrText xml:space="preserve"> FORMTEXT </w:instrText>
      </w:r>
      <w:r w:rsidRPr="007E2A0F">
        <w:rPr>
          <w:rFonts w:cs="Arial"/>
        </w:rPr>
      </w:r>
      <w:r w:rsidRPr="007E2A0F">
        <w:rPr>
          <w:rFonts w:cs="Arial"/>
        </w:rPr>
        <w:fldChar w:fldCharType="separate"/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</w:rPr>
        <w:fldChar w:fldCharType="end"/>
      </w:r>
    </w:p>
    <w:p w14:paraId="1A8FF570" w14:textId="6A0E4C23" w:rsidR="00502B9F" w:rsidRPr="00502B9F" w:rsidRDefault="00502B9F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4860"/>
          <w:tab w:val="left" w:pos="5040"/>
        </w:tabs>
        <w:spacing w:before="40" w:after="40"/>
        <w:rPr>
          <w:rFonts w:cs="Arial"/>
          <w:kern w:val="10"/>
        </w:rPr>
      </w:pPr>
    </w:p>
    <w:p w14:paraId="1FC77885" w14:textId="463D2F56" w:rsidR="00502B9F" w:rsidRPr="00502B9F" w:rsidRDefault="00502B9F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4860"/>
          <w:tab w:val="left" w:pos="5040"/>
        </w:tabs>
        <w:spacing w:before="40" w:after="40"/>
        <w:rPr>
          <w:rFonts w:cs="Arial"/>
          <w:kern w:val="10"/>
        </w:rPr>
      </w:pPr>
      <w:r w:rsidRPr="00502B9F">
        <w:rPr>
          <w:rFonts w:cs="Arial"/>
          <w:kern w:val="1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02B9F">
        <w:rPr>
          <w:rFonts w:cs="Arial"/>
          <w:kern w:val="10"/>
        </w:rPr>
        <w:instrText xml:space="preserve"> FORMCHECKBOX </w:instrText>
      </w:r>
      <w:r w:rsidR="009B3ED7">
        <w:rPr>
          <w:rFonts w:cs="Arial"/>
          <w:kern w:val="10"/>
        </w:rPr>
      </w:r>
      <w:r w:rsidR="009B3ED7">
        <w:rPr>
          <w:rFonts w:cs="Arial"/>
          <w:kern w:val="10"/>
        </w:rPr>
        <w:fldChar w:fldCharType="separate"/>
      </w:r>
      <w:r w:rsidRPr="00502B9F">
        <w:rPr>
          <w:rFonts w:cs="Arial"/>
          <w:kern w:val="10"/>
        </w:rPr>
        <w:fldChar w:fldCharType="end"/>
      </w:r>
      <w:r w:rsidRPr="00502B9F">
        <w:rPr>
          <w:rFonts w:cs="Arial"/>
          <w:kern w:val="10"/>
        </w:rPr>
        <w:tab/>
        <w:t>Elternkonflikte</w:t>
      </w:r>
      <w:r w:rsidR="00CA2C0E">
        <w:rPr>
          <w:rFonts w:cs="Arial"/>
          <w:kern w:val="10"/>
        </w:rPr>
        <w:t>:</w:t>
      </w:r>
    </w:p>
    <w:p w14:paraId="42674DF3" w14:textId="1F575401" w:rsidR="00502B9F" w:rsidRPr="00AC3728" w:rsidRDefault="00CA2C0E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40" w:after="40"/>
        <w:rPr>
          <w:rFonts w:cs="Arial"/>
          <w:u w:val="dotted"/>
        </w:rPr>
      </w:pPr>
      <w:r w:rsidRPr="007E2A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2A0F">
        <w:rPr>
          <w:rFonts w:cs="Arial"/>
        </w:rPr>
        <w:instrText xml:space="preserve"> FORMTEXT </w:instrText>
      </w:r>
      <w:r w:rsidRPr="007E2A0F">
        <w:rPr>
          <w:rFonts w:cs="Arial"/>
        </w:rPr>
      </w:r>
      <w:r w:rsidRPr="007E2A0F">
        <w:rPr>
          <w:rFonts w:cs="Arial"/>
        </w:rPr>
        <w:fldChar w:fldCharType="separate"/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</w:rPr>
        <w:fldChar w:fldCharType="end"/>
      </w:r>
    </w:p>
    <w:p w14:paraId="10262FA2" w14:textId="77777777" w:rsidR="00502B9F" w:rsidRPr="00502B9F" w:rsidRDefault="00502B9F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4860"/>
          <w:tab w:val="left" w:pos="5040"/>
        </w:tabs>
        <w:spacing w:before="40" w:after="40"/>
        <w:rPr>
          <w:rFonts w:cs="Arial"/>
          <w:kern w:val="10"/>
        </w:rPr>
      </w:pPr>
    </w:p>
    <w:p w14:paraId="0BCBD7C6" w14:textId="353F6DBB" w:rsidR="00502B9F" w:rsidRPr="00502B9F" w:rsidRDefault="00502B9F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4860"/>
          <w:tab w:val="left" w:pos="5040"/>
        </w:tabs>
        <w:spacing w:before="40" w:after="40"/>
        <w:rPr>
          <w:rFonts w:cs="Arial"/>
          <w:kern w:val="10"/>
        </w:rPr>
      </w:pPr>
      <w:r w:rsidRPr="00502B9F">
        <w:rPr>
          <w:rFonts w:cs="Arial"/>
          <w:kern w:val="1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02B9F">
        <w:rPr>
          <w:rFonts w:cs="Arial"/>
          <w:kern w:val="10"/>
        </w:rPr>
        <w:instrText xml:space="preserve"> FORMCHECKBOX </w:instrText>
      </w:r>
      <w:r w:rsidR="009B3ED7">
        <w:rPr>
          <w:rFonts w:cs="Arial"/>
          <w:kern w:val="10"/>
        </w:rPr>
      </w:r>
      <w:r w:rsidR="009B3ED7">
        <w:rPr>
          <w:rFonts w:cs="Arial"/>
          <w:kern w:val="10"/>
        </w:rPr>
        <w:fldChar w:fldCharType="separate"/>
      </w:r>
      <w:r w:rsidRPr="00502B9F">
        <w:rPr>
          <w:rFonts w:cs="Arial"/>
          <w:kern w:val="10"/>
        </w:rPr>
        <w:fldChar w:fldCharType="end"/>
      </w:r>
      <w:r w:rsidRPr="00502B9F">
        <w:rPr>
          <w:rFonts w:cs="Arial"/>
          <w:kern w:val="10"/>
        </w:rPr>
        <w:tab/>
        <w:t>Teilintegration während Fremdplatzierung</w:t>
      </w:r>
      <w:r w:rsidR="00CA2C0E">
        <w:rPr>
          <w:rFonts w:cs="Arial"/>
          <w:kern w:val="10"/>
        </w:rPr>
        <w:t>:</w:t>
      </w:r>
    </w:p>
    <w:p w14:paraId="262186B2" w14:textId="2400B746" w:rsidR="00502B9F" w:rsidRPr="00AC3728" w:rsidRDefault="00CA2C0E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40" w:after="40"/>
        <w:rPr>
          <w:rFonts w:cs="Arial"/>
          <w:u w:val="dotted"/>
        </w:rPr>
      </w:pPr>
      <w:r w:rsidRPr="007E2A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2A0F">
        <w:rPr>
          <w:rFonts w:cs="Arial"/>
        </w:rPr>
        <w:instrText xml:space="preserve"> FORMTEXT </w:instrText>
      </w:r>
      <w:r w:rsidRPr="007E2A0F">
        <w:rPr>
          <w:rFonts w:cs="Arial"/>
        </w:rPr>
      </w:r>
      <w:r w:rsidRPr="007E2A0F">
        <w:rPr>
          <w:rFonts w:cs="Arial"/>
        </w:rPr>
        <w:fldChar w:fldCharType="separate"/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</w:rPr>
        <w:fldChar w:fldCharType="end"/>
      </w:r>
    </w:p>
    <w:p w14:paraId="6F39243E" w14:textId="77777777" w:rsidR="00502B9F" w:rsidRPr="00502B9F" w:rsidRDefault="00502B9F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4860"/>
          <w:tab w:val="left" w:pos="5040"/>
        </w:tabs>
        <w:spacing w:before="40" w:after="40"/>
        <w:rPr>
          <w:rFonts w:cs="Arial"/>
          <w:kern w:val="10"/>
        </w:rPr>
      </w:pPr>
    </w:p>
    <w:p w14:paraId="7E304698" w14:textId="1B1CA365" w:rsidR="00502B9F" w:rsidRPr="00502B9F" w:rsidRDefault="00502B9F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4860"/>
          <w:tab w:val="left" w:pos="5040"/>
        </w:tabs>
        <w:spacing w:before="40" w:after="40"/>
        <w:rPr>
          <w:rFonts w:cs="Arial"/>
          <w:kern w:val="10"/>
        </w:rPr>
      </w:pPr>
      <w:r w:rsidRPr="00502B9F">
        <w:rPr>
          <w:rFonts w:cs="Arial"/>
          <w:kern w:val="1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02B9F">
        <w:rPr>
          <w:rFonts w:cs="Arial"/>
          <w:kern w:val="10"/>
        </w:rPr>
        <w:instrText xml:space="preserve"> FORMCHECKBOX </w:instrText>
      </w:r>
      <w:r w:rsidR="009B3ED7">
        <w:rPr>
          <w:rFonts w:cs="Arial"/>
          <w:kern w:val="10"/>
        </w:rPr>
      </w:r>
      <w:r w:rsidR="009B3ED7">
        <w:rPr>
          <w:rFonts w:cs="Arial"/>
          <w:kern w:val="10"/>
        </w:rPr>
        <w:fldChar w:fldCharType="separate"/>
      </w:r>
      <w:r w:rsidRPr="00502B9F">
        <w:rPr>
          <w:rFonts w:cs="Arial"/>
          <w:kern w:val="10"/>
        </w:rPr>
        <w:fldChar w:fldCharType="end"/>
      </w:r>
      <w:r w:rsidRPr="00502B9F">
        <w:rPr>
          <w:rFonts w:cs="Arial"/>
          <w:kern w:val="10"/>
        </w:rPr>
        <w:tab/>
        <w:t>Reintegration nach Fremdplatzierung</w:t>
      </w:r>
      <w:r w:rsidR="00CA2C0E">
        <w:rPr>
          <w:rFonts w:cs="Arial"/>
          <w:kern w:val="10"/>
        </w:rPr>
        <w:t>:</w:t>
      </w:r>
    </w:p>
    <w:p w14:paraId="1D1140F6" w14:textId="7EAE6454" w:rsidR="00502B9F" w:rsidRPr="00AC3728" w:rsidRDefault="00CA2C0E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40" w:after="40"/>
        <w:rPr>
          <w:rFonts w:cs="Arial"/>
          <w:u w:val="dotted"/>
        </w:rPr>
      </w:pPr>
      <w:r w:rsidRPr="007E2A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2A0F">
        <w:rPr>
          <w:rFonts w:cs="Arial"/>
        </w:rPr>
        <w:instrText xml:space="preserve"> FORMTEXT </w:instrText>
      </w:r>
      <w:r w:rsidRPr="007E2A0F">
        <w:rPr>
          <w:rFonts w:cs="Arial"/>
        </w:rPr>
      </w:r>
      <w:r w:rsidRPr="007E2A0F">
        <w:rPr>
          <w:rFonts w:cs="Arial"/>
        </w:rPr>
        <w:fldChar w:fldCharType="separate"/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</w:rPr>
        <w:fldChar w:fldCharType="end"/>
      </w:r>
    </w:p>
    <w:p w14:paraId="39F5EE11" w14:textId="77777777" w:rsidR="00502B9F" w:rsidRPr="00502B9F" w:rsidRDefault="00502B9F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4860"/>
          <w:tab w:val="left" w:pos="5040"/>
        </w:tabs>
        <w:spacing w:before="40" w:after="40"/>
        <w:rPr>
          <w:rFonts w:cs="Arial"/>
          <w:kern w:val="10"/>
        </w:rPr>
      </w:pPr>
    </w:p>
    <w:p w14:paraId="2ABACDB5" w14:textId="77777777" w:rsidR="00502B9F" w:rsidRPr="00502B9F" w:rsidRDefault="00502B9F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4860"/>
          <w:tab w:val="left" w:pos="5040"/>
        </w:tabs>
        <w:spacing w:before="40" w:after="40"/>
        <w:rPr>
          <w:rFonts w:cs="Arial"/>
          <w:kern w:val="10"/>
        </w:rPr>
      </w:pPr>
      <w:r w:rsidRPr="00502B9F">
        <w:rPr>
          <w:rFonts w:cs="Arial"/>
          <w:kern w:val="1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02B9F">
        <w:rPr>
          <w:rFonts w:cs="Arial"/>
          <w:kern w:val="10"/>
        </w:rPr>
        <w:instrText xml:space="preserve"> FORMCHECKBOX </w:instrText>
      </w:r>
      <w:r w:rsidR="009B3ED7">
        <w:rPr>
          <w:rFonts w:cs="Arial"/>
          <w:kern w:val="10"/>
        </w:rPr>
      </w:r>
      <w:r w:rsidR="009B3ED7">
        <w:rPr>
          <w:rFonts w:cs="Arial"/>
          <w:kern w:val="10"/>
        </w:rPr>
        <w:fldChar w:fldCharType="separate"/>
      </w:r>
      <w:r w:rsidRPr="00502B9F">
        <w:rPr>
          <w:rFonts w:cs="Arial"/>
          <w:kern w:val="10"/>
        </w:rPr>
        <w:fldChar w:fldCharType="end"/>
      </w:r>
      <w:r w:rsidRPr="00502B9F">
        <w:rPr>
          <w:rFonts w:cs="Arial"/>
          <w:kern w:val="10"/>
        </w:rPr>
        <w:tab/>
        <w:t>Andere Gründe, welche:</w:t>
      </w:r>
    </w:p>
    <w:p w14:paraId="5B724FD3" w14:textId="4945EB49" w:rsidR="00502B9F" w:rsidRPr="00AC3728" w:rsidRDefault="00CA2C0E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40" w:after="40"/>
        <w:rPr>
          <w:rFonts w:cs="Arial"/>
          <w:u w:val="dotted"/>
        </w:rPr>
      </w:pPr>
      <w:r w:rsidRPr="007E2A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2A0F">
        <w:rPr>
          <w:rFonts w:cs="Arial"/>
        </w:rPr>
        <w:instrText xml:space="preserve"> FORMTEXT </w:instrText>
      </w:r>
      <w:r w:rsidRPr="007E2A0F">
        <w:rPr>
          <w:rFonts w:cs="Arial"/>
        </w:rPr>
      </w:r>
      <w:r w:rsidRPr="007E2A0F">
        <w:rPr>
          <w:rFonts w:cs="Arial"/>
        </w:rPr>
        <w:fldChar w:fldCharType="separate"/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</w:rPr>
        <w:fldChar w:fldCharType="end"/>
      </w:r>
    </w:p>
    <w:p w14:paraId="5671AD91" w14:textId="77777777" w:rsidR="00E57BFD" w:rsidRPr="00502B9F" w:rsidRDefault="00E57BFD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4860"/>
          <w:tab w:val="left" w:pos="5040"/>
        </w:tabs>
        <w:spacing w:before="40" w:after="40"/>
        <w:rPr>
          <w:rFonts w:cs="Arial"/>
          <w:b/>
          <w:kern w:val="10"/>
        </w:rPr>
      </w:pPr>
    </w:p>
    <w:p w14:paraId="5E198187" w14:textId="1A814429" w:rsidR="00823DE6" w:rsidRPr="00823DE6" w:rsidRDefault="00502B9F" w:rsidP="00E57BFD">
      <w:pPr>
        <w:numPr>
          <w:ilvl w:val="0"/>
          <w:numId w:val="37"/>
        </w:numPr>
        <w:tabs>
          <w:tab w:val="clear" w:pos="360"/>
          <w:tab w:val="left" w:pos="284"/>
          <w:tab w:val="right" w:pos="4860"/>
          <w:tab w:val="left" w:pos="5040"/>
          <w:tab w:val="right" w:pos="9000"/>
        </w:tabs>
        <w:spacing w:before="360" w:after="120"/>
        <w:ind w:left="0" w:firstLine="0"/>
        <w:rPr>
          <w:rFonts w:cs="Arial"/>
        </w:rPr>
      </w:pPr>
      <w:r w:rsidRPr="00823DE6">
        <w:rPr>
          <w:rFonts w:cs="Arial"/>
          <w:b/>
          <w:kern w:val="10"/>
        </w:rPr>
        <w:t>Ressourcen</w:t>
      </w:r>
    </w:p>
    <w:p w14:paraId="43470F8E" w14:textId="73F37697" w:rsidR="00502B9F" w:rsidRPr="00823DE6" w:rsidRDefault="00502B9F" w:rsidP="00823DE6">
      <w:pPr>
        <w:tabs>
          <w:tab w:val="left" w:pos="284"/>
          <w:tab w:val="right" w:pos="4860"/>
          <w:tab w:val="left" w:pos="5040"/>
          <w:tab w:val="right" w:pos="9000"/>
        </w:tabs>
        <w:rPr>
          <w:rFonts w:cs="Arial"/>
        </w:rPr>
      </w:pPr>
      <w:r w:rsidRPr="00823DE6">
        <w:rPr>
          <w:rFonts w:cs="Arial"/>
          <w:kern w:val="10"/>
        </w:rPr>
        <w:t>Welche Ressourcen sind seitens des Kindes</w:t>
      </w:r>
      <w:r w:rsidR="003B2A23" w:rsidRPr="00823DE6">
        <w:rPr>
          <w:rFonts w:cs="Arial"/>
          <w:kern w:val="10"/>
        </w:rPr>
        <w:t xml:space="preserve"> bzw. </w:t>
      </w:r>
      <w:r w:rsidRPr="00823DE6">
        <w:rPr>
          <w:rFonts w:cs="Arial"/>
          <w:kern w:val="10"/>
        </w:rPr>
        <w:t>der/des Jugendlichen, seitens der El</w:t>
      </w:r>
      <w:r w:rsidRPr="00823DE6">
        <w:rPr>
          <w:rFonts w:cs="Arial"/>
        </w:rPr>
        <w:t>tern, der Familie, des Umfelds, der Schule und Ausbildung vorhanden, welche fehlen?</w:t>
      </w:r>
    </w:p>
    <w:p w14:paraId="182C93D4" w14:textId="77777777" w:rsidR="00502B9F" w:rsidRPr="005B4CD2" w:rsidRDefault="00502B9F" w:rsidP="00502B9F">
      <w:pPr>
        <w:ind w:right="-2"/>
        <w:rPr>
          <w:rFonts w:cs="Arial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543"/>
        <w:gridCol w:w="3544"/>
      </w:tblGrid>
      <w:tr w:rsidR="00502B9F" w:rsidRPr="005B181E" w14:paraId="4A144BEC" w14:textId="77777777" w:rsidTr="00F9351C">
        <w:tc>
          <w:tcPr>
            <w:tcW w:w="2269" w:type="dxa"/>
            <w:shd w:val="clear" w:color="auto" w:fill="auto"/>
          </w:tcPr>
          <w:p w14:paraId="012FEC4F" w14:textId="77777777" w:rsidR="00502B9F" w:rsidRPr="005B181E" w:rsidRDefault="00502B9F" w:rsidP="00F9351C">
            <w:pPr>
              <w:ind w:right="-2"/>
              <w:rPr>
                <w:rFonts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26894055" w14:textId="77777777" w:rsidR="00502B9F" w:rsidRPr="005B181E" w:rsidRDefault="00502B9F" w:rsidP="00F9351C">
            <w:pPr>
              <w:ind w:right="-2"/>
              <w:rPr>
                <w:rFonts w:cs="Arial"/>
              </w:rPr>
            </w:pPr>
          </w:p>
          <w:p w14:paraId="7A75C81B" w14:textId="77777777" w:rsidR="00502B9F" w:rsidRPr="005B181E" w:rsidRDefault="00502B9F" w:rsidP="00F9351C">
            <w:pPr>
              <w:ind w:right="-2"/>
              <w:rPr>
                <w:rFonts w:cs="Arial"/>
              </w:rPr>
            </w:pPr>
            <w:r w:rsidRPr="005B181E">
              <w:rPr>
                <w:rFonts w:cs="Arial"/>
              </w:rPr>
              <w:t>Vorhandene Ressourcen</w:t>
            </w:r>
          </w:p>
        </w:tc>
        <w:tc>
          <w:tcPr>
            <w:tcW w:w="3544" w:type="dxa"/>
            <w:shd w:val="clear" w:color="auto" w:fill="auto"/>
          </w:tcPr>
          <w:p w14:paraId="138AA73D" w14:textId="77777777" w:rsidR="00502B9F" w:rsidRPr="005B181E" w:rsidRDefault="00502B9F" w:rsidP="00F9351C">
            <w:pPr>
              <w:ind w:right="-2"/>
              <w:rPr>
                <w:rFonts w:cs="Arial"/>
              </w:rPr>
            </w:pPr>
          </w:p>
          <w:p w14:paraId="493E8EED" w14:textId="77777777" w:rsidR="00502B9F" w:rsidRDefault="00502B9F" w:rsidP="00F9351C">
            <w:pPr>
              <w:ind w:right="-2"/>
              <w:rPr>
                <w:rFonts w:cs="Arial"/>
              </w:rPr>
            </w:pPr>
            <w:r w:rsidRPr="005B181E">
              <w:rPr>
                <w:rFonts w:cs="Arial"/>
              </w:rPr>
              <w:t>Fehlende Ressourcen</w:t>
            </w:r>
          </w:p>
          <w:p w14:paraId="7FFDE3AC" w14:textId="77777777" w:rsidR="00502B9F" w:rsidRPr="005B181E" w:rsidRDefault="00502B9F" w:rsidP="00F9351C">
            <w:pPr>
              <w:ind w:right="-2"/>
              <w:rPr>
                <w:rFonts w:cs="Arial"/>
              </w:rPr>
            </w:pPr>
          </w:p>
        </w:tc>
      </w:tr>
      <w:tr w:rsidR="00502B9F" w:rsidRPr="005B181E" w14:paraId="3B044A9F" w14:textId="77777777" w:rsidTr="00F9351C">
        <w:tc>
          <w:tcPr>
            <w:tcW w:w="2269" w:type="dxa"/>
            <w:shd w:val="clear" w:color="auto" w:fill="auto"/>
          </w:tcPr>
          <w:p w14:paraId="07B1821E" w14:textId="77777777" w:rsidR="00502B9F" w:rsidRPr="005B181E" w:rsidRDefault="00502B9F" w:rsidP="00F9351C">
            <w:pPr>
              <w:ind w:right="-2"/>
              <w:rPr>
                <w:rFonts w:cs="Arial"/>
              </w:rPr>
            </w:pPr>
          </w:p>
          <w:p w14:paraId="3FD96329" w14:textId="77777777" w:rsidR="00502B9F" w:rsidRPr="005B181E" w:rsidRDefault="00502B9F" w:rsidP="00F9351C">
            <w:pPr>
              <w:ind w:right="-2"/>
              <w:rPr>
                <w:rFonts w:cs="Arial"/>
              </w:rPr>
            </w:pPr>
            <w:r w:rsidRPr="005B181E">
              <w:rPr>
                <w:rFonts w:cs="Arial"/>
              </w:rPr>
              <w:t>Kind/Jugendliche/r</w:t>
            </w:r>
          </w:p>
          <w:p w14:paraId="11BDE075" w14:textId="77777777" w:rsidR="00502B9F" w:rsidRPr="005B181E" w:rsidRDefault="00502B9F" w:rsidP="00F9351C">
            <w:pPr>
              <w:ind w:right="-2"/>
              <w:rPr>
                <w:rFonts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3C58A3B3" w14:textId="77777777" w:rsidR="00502B9F" w:rsidRPr="005B181E" w:rsidRDefault="00502B9F" w:rsidP="00F9351C">
            <w:pPr>
              <w:ind w:right="-2"/>
              <w:rPr>
                <w:rFonts w:cs="Arial"/>
                <w:b/>
                <w:u w:val="dotted"/>
              </w:rPr>
            </w:pPr>
          </w:p>
          <w:p w14:paraId="2F8CD089" w14:textId="050783BF" w:rsidR="00502B9F" w:rsidRPr="005B181E" w:rsidRDefault="00CA2C0E" w:rsidP="00F9351C">
            <w:pPr>
              <w:ind w:right="-2"/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4828EEB0" w14:textId="77777777" w:rsidR="00502B9F" w:rsidRPr="005B181E" w:rsidRDefault="00502B9F" w:rsidP="00F9351C">
            <w:pPr>
              <w:ind w:right="-2"/>
              <w:rPr>
                <w:rFonts w:cs="Arial"/>
                <w:b/>
                <w:u w:val="dotted"/>
              </w:rPr>
            </w:pPr>
          </w:p>
          <w:p w14:paraId="6559A463" w14:textId="28DC41CA" w:rsidR="00502B9F" w:rsidRPr="005B181E" w:rsidRDefault="00CA2C0E" w:rsidP="00F9351C">
            <w:pPr>
              <w:ind w:right="-2"/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  <w:tr w:rsidR="00502B9F" w:rsidRPr="005B181E" w14:paraId="5292E895" w14:textId="77777777" w:rsidTr="00F9351C">
        <w:tc>
          <w:tcPr>
            <w:tcW w:w="2269" w:type="dxa"/>
            <w:shd w:val="clear" w:color="auto" w:fill="auto"/>
          </w:tcPr>
          <w:p w14:paraId="2EAF9BBE" w14:textId="77777777" w:rsidR="00502B9F" w:rsidRPr="005B181E" w:rsidRDefault="00502B9F" w:rsidP="00F9351C">
            <w:pPr>
              <w:ind w:right="-2"/>
              <w:rPr>
                <w:rFonts w:cs="Arial"/>
              </w:rPr>
            </w:pPr>
          </w:p>
          <w:p w14:paraId="21F683AB" w14:textId="77777777" w:rsidR="00502B9F" w:rsidRPr="005B181E" w:rsidRDefault="00502B9F" w:rsidP="00F9351C">
            <w:pPr>
              <w:ind w:right="-2"/>
              <w:rPr>
                <w:rFonts w:cs="Arial"/>
              </w:rPr>
            </w:pPr>
            <w:r w:rsidRPr="005B181E">
              <w:rPr>
                <w:rFonts w:cs="Arial"/>
              </w:rPr>
              <w:t>Eltern</w:t>
            </w:r>
          </w:p>
          <w:p w14:paraId="09260114" w14:textId="77777777" w:rsidR="00502B9F" w:rsidRPr="005B181E" w:rsidRDefault="00502B9F" w:rsidP="00F9351C">
            <w:pPr>
              <w:ind w:right="-2"/>
              <w:rPr>
                <w:rFonts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12041A76" w14:textId="77777777" w:rsidR="00502B9F" w:rsidRPr="005B181E" w:rsidRDefault="00502B9F" w:rsidP="00F9351C">
            <w:pPr>
              <w:ind w:right="-2"/>
              <w:rPr>
                <w:rFonts w:cs="Arial"/>
                <w:b/>
                <w:u w:val="dotted"/>
              </w:rPr>
            </w:pPr>
          </w:p>
          <w:p w14:paraId="4277CB34" w14:textId="58BE2CAD" w:rsidR="00502B9F" w:rsidRPr="005B181E" w:rsidRDefault="00CA2C0E" w:rsidP="00F9351C">
            <w:pPr>
              <w:ind w:right="-2"/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08BB556C" w14:textId="77777777" w:rsidR="00502B9F" w:rsidRPr="005B181E" w:rsidRDefault="00502B9F" w:rsidP="00F9351C">
            <w:pPr>
              <w:ind w:right="-2"/>
              <w:rPr>
                <w:rFonts w:cs="Arial"/>
                <w:b/>
                <w:u w:val="dotted"/>
              </w:rPr>
            </w:pPr>
          </w:p>
          <w:p w14:paraId="15C8C74F" w14:textId="41F15E97" w:rsidR="00502B9F" w:rsidRPr="005B181E" w:rsidRDefault="00CA2C0E" w:rsidP="00F9351C">
            <w:pPr>
              <w:ind w:right="-2"/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  <w:tr w:rsidR="00502B9F" w:rsidRPr="005B181E" w14:paraId="75E24B5C" w14:textId="77777777" w:rsidTr="00F9351C">
        <w:tc>
          <w:tcPr>
            <w:tcW w:w="2269" w:type="dxa"/>
            <w:shd w:val="clear" w:color="auto" w:fill="auto"/>
          </w:tcPr>
          <w:p w14:paraId="68F16F86" w14:textId="77777777" w:rsidR="00502B9F" w:rsidRPr="005B181E" w:rsidRDefault="00502B9F" w:rsidP="00F9351C">
            <w:pPr>
              <w:ind w:right="-2"/>
              <w:rPr>
                <w:rFonts w:cs="Arial"/>
              </w:rPr>
            </w:pPr>
          </w:p>
          <w:p w14:paraId="115047E4" w14:textId="77777777" w:rsidR="00502B9F" w:rsidRPr="005B181E" w:rsidRDefault="00502B9F" w:rsidP="00F9351C">
            <w:pPr>
              <w:ind w:right="-2"/>
              <w:rPr>
                <w:rFonts w:cs="Arial"/>
              </w:rPr>
            </w:pPr>
            <w:r>
              <w:rPr>
                <w:rFonts w:cs="Arial"/>
              </w:rPr>
              <w:t>Familie</w:t>
            </w:r>
            <w:r w:rsidRPr="005B181E">
              <w:rPr>
                <w:rFonts w:cs="Arial"/>
              </w:rPr>
              <w:t>/Umfeld</w:t>
            </w:r>
          </w:p>
          <w:p w14:paraId="4FE2B1FF" w14:textId="77777777" w:rsidR="00502B9F" w:rsidRPr="005B181E" w:rsidRDefault="00502B9F" w:rsidP="00F9351C">
            <w:pPr>
              <w:ind w:right="-2"/>
              <w:rPr>
                <w:rFonts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46D35802" w14:textId="77777777" w:rsidR="00502B9F" w:rsidRPr="005B181E" w:rsidRDefault="00502B9F" w:rsidP="00F9351C">
            <w:pPr>
              <w:ind w:right="-2"/>
              <w:rPr>
                <w:rFonts w:cs="Arial"/>
                <w:b/>
                <w:u w:val="dotted"/>
              </w:rPr>
            </w:pPr>
          </w:p>
          <w:p w14:paraId="34E40C6F" w14:textId="4EA044B6" w:rsidR="00502B9F" w:rsidRPr="005B181E" w:rsidRDefault="00CA2C0E" w:rsidP="00F9351C">
            <w:pPr>
              <w:ind w:right="-2"/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2BBDD1A5" w14:textId="77777777" w:rsidR="00502B9F" w:rsidRPr="005B181E" w:rsidRDefault="00502B9F" w:rsidP="00F9351C">
            <w:pPr>
              <w:ind w:right="-2"/>
              <w:rPr>
                <w:rFonts w:cs="Arial"/>
                <w:b/>
                <w:u w:val="dotted"/>
              </w:rPr>
            </w:pPr>
          </w:p>
          <w:p w14:paraId="2C20802F" w14:textId="754A9DF8" w:rsidR="00502B9F" w:rsidRPr="005B181E" w:rsidRDefault="00CA2C0E" w:rsidP="00F9351C">
            <w:pPr>
              <w:ind w:right="-2"/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  <w:tr w:rsidR="00502B9F" w:rsidRPr="005B181E" w14:paraId="7DC680EE" w14:textId="77777777" w:rsidTr="00F9351C">
        <w:tc>
          <w:tcPr>
            <w:tcW w:w="2269" w:type="dxa"/>
            <w:shd w:val="clear" w:color="auto" w:fill="auto"/>
          </w:tcPr>
          <w:p w14:paraId="057202C9" w14:textId="77777777" w:rsidR="00502B9F" w:rsidRPr="005B181E" w:rsidRDefault="00502B9F" w:rsidP="00F9351C">
            <w:pPr>
              <w:ind w:right="-2"/>
              <w:rPr>
                <w:rFonts w:cs="Arial"/>
              </w:rPr>
            </w:pPr>
          </w:p>
          <w:p w14:paraId="01E17DF7" w14:textId="77777777" w:rsidR="00502B9F" w:rsidRPr="005B181E" w:rsidRDefault="00502B9F" w:rsidP="00F9351C">
            <w:pPr>
              <w:ind w:right="-2"/>
              <w:rPr>
                <w:rFonts w:cs="Arial"/>
              </w:rPr>
            </w:pPr>
            <w:r>
              <w:rPr>
                <w:rFonts w:cs="Arial"/>
              </w:rPr>
              <w:t>Schule</w:t>
            </w:r>
            <w:r w:rsidRPr="005B181E">
              <w:rPr>
                <w:rFonts w:cs="Arial"/>
              </w:rPr>
              <w:t>/Ausbildung</w:t>
            </w:r>
          </w:p>
          <w:p w14:paraId="42AA0EE6" w14:textId="77777777" w:rsidR="00502B9F" w:rsidRPr="005B181E" w:rsidRDefault="00502B9F" w:rsidP="00F9351C">
            <w:pPr>
              <w:ind w:right="-2"/>
              <w:rPr>
                <w:rFonts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110A60CE" w14:textId="77777777" w:rsidR="00502B9F" w:rsidRPr="005B181E" w:rsidRDefault="00502B9F" w:rsidP="00F9351C">
            <w:pPr>
              <w:ind w:right="-2"/>
              <w:rPr>
                <w:rFonts w:cs="Arial"/>
                <w:b/>
                <w:u w:val="dotted"/>
              </w:rPr>
            </w:pPr>
          </w:p>
          <w:p w14:paraId="563081BF" w14:textId="0226E13A" w:rsidR="00502B9F" w:rsidRPr="005B181E" w:rsidRDefault="00CA2C0E" w:rsidP="00F9351C">
            <w:pPr>
              <w:ind w:right="-2"/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1DEE5E18" w14:textId="77777777" w:rsidR="00502B9F" w:rsidRPr="005B181E" w:rsidRDefault="00502B9F" w:rsidP="00F9351C">
            <w:pPr>
              <w:ind w:right="-2"/>
              <w:rPr>
                <w:rFonts w:cs="Arial"/>
                <w:b/>
                <w:u w:val="dotted"/>
              </w:rPr>
            </w:pPr>
          </w:p>
          <w:p w14:paraId="5C9C9329" w14:textId="05110989" w:rsidR="00502B9F" w:rsidRPr="005B181E" w:rsidRDefault="00CA2C0E" w:rsidP="00F9351C">
            <w:pPr>
              <w:ind w:right="-2"/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</w:tbl>
    <w:p w14:paraId="00D25FDF" w14:textId="22582072" w:rsidR="00502B9F" w:rsidRPr="00502B9F" w:rsidRDefault="00502B9F" w:rsidP="00823DE6">
      <w:pPr>
        <w:numPr>
          <w:ilvl w:val="0"/>
          <w:numId w:val="37"/>
        </w:numPr>
        <w:tabs>
          <w:tab w:val="clear" w:pos="360"/>
          <w:tab w:val="left" w:pos="284"/>
          <w:tab w:val="right" w:pos="4860"/>
          <w:tab w:val="left" w:pos="5040"/>
          <w:tab w:val="right" w:pos="9000"/>
        </w:tabs>
        <w:spacing w:before="240" w:after="120"/>
        <w:ind w:left="0" w:firstLine="0"/>
        <w:rPr>
          <w:rFonts w:cs="Arial"/>
          <w:b/>
          <w:kern w:val="10"/>
        </w:rPr>
      </w:pPr>
      <w:r w:rsidRPr="00502B9F">
        <w:rPr>
          <w:rFonts w:cs="Arial"/>
          <w:b/>
          <w:kern w:val="10"/>
        </w:rPr>
        <w:t xml:space="preserve">Bisherige </w:t>
      </w:r>
      <w:r w:rsidR="00032743">
        <w:rPr>
          <w:rFonts w:cs="Arial"/>
          <w:b/>
          <w:kern w:val="10"/>
        </w:rPr>
        <w:t>Massnahmen</w:t>
      </w:r>
    </w:p>
    <w:p w14:paraId="2C13CE05" w14:textId="3175B364" w:rsidR="00502B9F" w:rsidRDefault="00502B9F" w:rsidP="00502B9F">
      <w:pPr>
        <w:ind w:right="-2"/>
        <w:rPr>
          <w:rFonts w:cs="Arial"/>
          <w:szCs w:val="20"/>
        </w:rPr>
      </w:pPr>
      <w:r w:rsidRPr="00502B9F">
        <w:rPr>
          <w:rFonts w:cs="Arial"/>
          <w:szCs w:val="20"/>
        </w:rPr>
        <w:t>Welche Unterstützungsangebote wurden bereits wahrgenommen, welche Massnahmen</w:t>
      </w:r>
      <w:r w:rsidRPr="00502B9F" w:rsidDel="00AA752D">
        <w:rPr>
          <w:rFonts w:cs="Arial"/>
          <w:szCs w:val="20"/>
        </w:rPr>
        <w:t xml:space="preserve"> </w:t>
      </w:r>
      <w:r w:rsidRPr="00502B9F">
        <w:rPr>
          <w:rFonts w:cs="Arial"/>
          <w:szCs w:val="20"/>
        </w:rPr>
        <w:t>bereits getroffen?</w:t>
      </w:r>
      <w:r w:rsidR="00E350CB">
        <w:rPr>
          <w:rFonts w:cs="Arial"/>
          <w:szCs w:val="20"/>
        </w:rPr>
        <w:t xml:space="preserve"> Wurden Abklärungen durchgeführt?</w:t>
      </w:r>
    </w:p>
    <w:p w14:paraId="0B6FD35B" w14:textId="77777777" w:rsidR="00585B9D" w:rsidRDefault="00585B9D" w:rsidP="00502B9F">
      <w:pPr>
        <w:ind w:right="-2"/>
        <w:rPr>
          <w:rFonts w:cs="Arial"/>
          <w:szCs w:val="2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8"/>
      </w:tblGrid>
      <w:tr w:rsidR="00585B9D" w:rsidRPr="005B181E" w14:paraId="6DB2CAB0" w14:textId="77777777" w:rsidTr="00FC74CB">
        <w:trPr>
          <w:trHeight w:val="574"/>
        </w:trPr>
        <w:tc>
          <w:tcPr>
            <w:tcW w:w="4678" w:type="dxa"/>
            <w:shd w:val="clear" w:color="auto" w:fill="auto"/>
            <w:vAlign w:val="center"/>
          </w:tcPr>
          <w:p w14:paraId="60096C33" w14:textId="5EC1C70B" w:rsidR="00585B9D" w:rsidRPr="00585B9D" w:rsidRDefault="00585B9D" w:rsidP="00FC74CB">
            <w:pPr>
              <w:tabs>
                <w:tab w:val="right" w:pos="4860"/>
                <w:tab w:val="left" w:pos="5040"/>
                <w:tab w:val="right" w:pos="9180"/>
              </w:tabs>
              <w:rPr>
                <w:rFonts w:cs="Arial"/>
              </w:rPr>
            </w:pPr>
            <w:r w:rsidRPr="00585B9D">
              <w:rPr>
                <w:rFonts w:cs="Arial"/>
                <w:szCs w:val="20"/>
              </w:rPr>
              <w:t>Unterstützungsangebote / Massnahmen / Abklärungen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488C322" w14:textId="77777777" w:rsidR="00585B9D" w:rsidRPr="00AC3728" w:rsidRDefault="00585B9D" w:rsidP="00FC74CB">
            <w:pPr>
              <w:tabs>
                <w:tab w:val="right" w:pos="4860"/>
                <w:tab w:val="left" w:pos="5040"/>
                <w:tab w:val="right" w:pos="9180"/>
              </w:tabs>
              <w:rPr>
                <w:rFonts w:cs="Arial"/>
              </w:rPr>
            </w:pPr>
            <w:r w:rsidRPr="00AC3728">
              <w:rPr>
                <w:rFonts w:cs="Arial"/>
              </w:rPr>
              <w:t>Ergebnis</w:t>
            </w:r>
            <w:r>
              <w:rPr>
                <w:rFonts w:cs="Arial"/>
              </w:rPr>
              <w:t>se</w:t>
            </w:r>
          </w:p>
        </w:tc>
      </w:tr>
      <w:tr w:rsidR="00585B9D" w:rsidRPr="005B181E" w14:paraId="0938756F" w14:textId="77777777" w:rsidTr="00FC74CB">
        <w:trPr>
          <w:trHeight w:val="1247"/>
        </w:trPr>
        <w:tc>
          <w:tcPr>
            <w:tcW w:w="4678" w:type="dxa"/>
            <w:shd w:val="clear" w:color="auto" w:fill="auto"/>
            <w:vAlign w:val="center"/>
          </w:tcPr>
          <w:p w14:paraId="7F16ABE2" w14:textId="77777777" w:rsidR="00585B9D" w:rsidRPr="007E2A0F" w:rsidRDefault="00585B9D" w:rsidP="00FC74CB">
            <w:pPr>
              <w:tabs>
                <w:tab w:val="right" w:pos="4860"/>
                <w:tab w:val="left" w:pos="5040"/>
                <w:tab w:val="right" w:pos="9180"/>
              </w:tabs>
              <w:rPr>
                <w:rFonts w:cs="Arial"/>
                <w:b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CCF750" w14:textId="77777777" w:rsidR="00585B9D" w:rsidRPr="005B181E" w:rsidRDefault="00585B9D" w:rsidP="00FC74CB">
            <w:pPr>
              <w:tabs>
                <w:tab w:val="right" w:pos="4860"/>
                <w:tab w:val="left" w:pos="5040"/>
                <w:tab w:val="right" w:pos="9180"/>
              </w:tabs>
              <w:rPr>
                <w:rFonts w:cs="Arial"/>
                <w:b/>
                <w:u w:val="dotted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</w:tbl>
    <w:p w14:paraId="3C3C0B0F" w14:textId="3D1C3EE5" w:rsidR="00502B9F" w:rsidRPr="00823DE6" w:rsidRDefault="00032743" w:rsidP="00472802">
      <w:pPr>
        <w:numPr>
          <w:ilvl w:val="0"/>
          <w:numId w:val="37"/>
        </w:numPr>
        <w:tabs>
          <w:tab w:val="clear" w:pos="360"/>
          <w:tab w:val="left" w:pos="284"/>
          <w:tab w:val="right" w:pos="4860"/>
          <w:tab w:val="left" w:pos="5040"/>
          <w:tab w:val="right" w:pos="9000"/>
        </w:tabs>
        <w:spacing w:before="240" w:after="120"/>
        <w:ind w:left="0" w:right="-2" w:firstLine="0"/>
        <w:rPr>
          <w:rFonts w:cs="Arial"/>
          <w:sz w:val="20"/>
          <w:szCs w:val="20"/>
        </w:rPr>
      </w:pPr>
      <w:r w:rsidRPr="00823DE6">
        <w:rPr>
          <w:rFonts w:cs="Arial"/>
          <w:b/>
          <w:kern w:val="10"/>
        </w:rPr>
        <w:t>Zielsetz</w:t>
      </w:r>
      <w:r w:rsidR="00CA2C0E">
        <w:rPr>
          <w:rFonts w:cs="Arial"/>
          <w:b/>
          <w:kern w:val="10"/>
        </w:rPr>
        <w:t>u</w:t>
      </w:r>
      <w:r w:rsidRPr="00823DE6">
        <w:rPr>
          <w:rFonts w:cs="Arial"/>
          <w:b/>
          <w:kern w:val="10"/>
        </w:rPr>
        <w:t>ng</w:t>
      </w:r>
    </w:p>
    <w:p w14:paraId="303FB438" w14:textId="69095C12" w:rsidR="00502B9F" w:rsidRDefault="00502B9F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left" w:pos="5940"/>
          <w:tab w:val="right" w:pos="9000"/>
        </w:tabs>
        <w:rPr>
          <w:rFonts w:cs="Arial"/>
          <w:kern w:val="10"/>
        </w:rPr>
      </w:pPr>
    </w:p>
    <w:p w14:paraId="72FF14A4" w14:textId="77777777" w:rsidR="00E350CB" w:rsidRPr="00502B9F" w:rsidRDefault="00E350CB" w:rsidP="00E35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left" w:pos="5940"/>
          <w:tab w:val="right" w:pos="9000"/>
        </w:tabs>
        <w:rPr>
          <w:rFonts w:cs="Arial"/>
          <w:kern w:val="10"/>
        </w:rPr>
      </w:pPr>
      <w:r w:rsidRPr="00502B9F">
        <w:rPr>
          <w:rFonts w:cs="Arial"/>
          <w:kern w:val="10"/>
        </w:rPr>
        <w:t>Wozu wird die ambulante sozialpädagogische Familienbegleitung empfohlen?</w:t>
      </w:r>
    </w:p>
    <w:p w14:paraId="3EC7D981" w14:textId="77777777" w:rsidR="00E350CB" w:rsidRPr="00502B9F" w:rsidRDefault="00E350CB" w:rsidP="00E35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left" w:pos="5940"/>
          <w:tab w:val="right" w:pos="9000"/>
        </w:tabs>
        <w:spacing w:before="120" w:after="120"/>
        <w:rPr>
          <w:rFonts w:cs="Arial"/>
          <w:kern w:val="10"/>
        </w:rPr>
      </w:pPr>
      <w:r w:rsidRPr="00502B9F">
        <w:rPr>
          <w:rFonts w:cs="Arial"/>
          <w:kern w:val="1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B9F">
        <w:rPr>
          <w:rFonts w:cs="Arial"/>
          <w:kern w:val="10"/>
        </w:rPr>
        <w:instrText xml:space="preserve"> FORMCHECKBOX </w:instrText>
      </w:r>
      <w:r w:rsidR="009B3ED7">
        <w:rPr>
          <w:rFonts w:cs="Arial"/>
          <w:kern w:val="10"/>
        </w:rPr>
      </w:r>
      <w:r w:rsidR="009B3ED7">
        <w:rPr>
          <w:rFonts w:cs="Arial"/>
          <w:kern w:val="10"/>
        </w:rPr>
        <w:fldChar w:fldCharType="separate"/>
      </w:r>
      <w:r w:rsidRPr="00502B9F">
        <w:rPr>
          <w:rFonts w:cs="Arial"/>
          <w:kern w:val="10"/>
        </w:rPr>
        <w:fldChar w:fldCharType="end"/>
      </w:r>
      <w:r w:rsidRPr="00502B9F">
        <w:rPr>
          <w:rFonts w:cs="Arial"/>
          <w:kern w:val="10"/>
        </w:rPr>
        <w:t xml:space="preserve"> Systemstabilisierung</w:t>
      </w:r>
    </w:p>
    <w:p w14:paraId="13F00282" w14:textId="77777777" w:rsidR="00E350CB" w:rsidRPr="00502B9F" w:rsidRDefault="00E350CB" w:rsidP="00E35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left" w:pos="5940"/>
          <w:tab w:val="right" w:pos="9000"/>
        </w:tabs>
        <w:spacing w:after="120"/>
        <w:rPr>
          <w:rFonts w:cs="Arial"/>
          <w:kern w:val="10"/>
        </w:rPr>
      </w:pPr>
      <w:r w:rsidRPr="00502B9F">
        <w:rPr>
          <w:rFonts w:cs="Arial"/>
          <w:kern w:val="1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B9F">
        <w:rPr>
          <w:rFonts w:cs="Arial"/>
          <w:kern w:val="10"/>
        </w:rPr>
        <w:instrText xml:space="preserve"> FORMCHECKBOX </w:instrText>
      </w:r>
      <w:r w:rsidR="009B3ED7">
        <w:rPr>
          <w:rFonts w:cs="Arial"/>
          <w:kern w:val="10"/>
        </w:rPr>
      </w:r>
      <w:r w:rsidR="009B3ED7">
        <w:rPr>
          <w:rFonts w:cs="Arial"/>
          <w:kern w:val="10"/>
        </w:rPr>
        <w:fldChar w:fldCharType="separate"/>
      </w:r>
      <w:r w:rsidRPr="00502B9F">
        <w:rPr>
          <w:rFonts w:cs="Arial"/>
          <w:kern w:val="10"/>
        </w:rPr>
        <w:fldChar w:fldCharType="end"/>
      </w:r>
      <w:r w:rsidRPr="00502B9F">
        <w:rPr>
          <w:rFonts w:cs="Arial"/>
          <w:kern w:val="10"/>
        </w:rPr>
        <w:t xml:space="preserve"> Platzierungsverhinderung</w:t>
      </w:r>
    </w:p>
    <w:p w14:paraId="799CE421" w14:textId="77777777" w:rsidR="00E350CB" w:rsidRPr="00502B9F" w:rsidRDefault="00E350CB" w:rsidP="00E35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left" w:pos="5940"/>
          <w:tab w:val="right" w:pos="9000"/>
        </w:tabs>
        <w:spacing w:after="120"/>
        <w:rPr>
          <w:rFonts w:cs="Arial"/>
          <w:kern w:val="10"/>
        </w:rPr>
      </w:pPr>
      <w:r w:rsidRPr="00502B9F">
        <w:rPr>
          <w:rFonts w:cs="Arial"/>
          <w:kern w:val="1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B9F">
        <w:rPr>
          <w:rFonts w:cs="Arial"/>
          <w:kern w:val="10"/>
        </w:rPr>
        <w:instrText xml:space="preserve"> FORMCHECKBOX </w:instrText>
      </w:r>
      <w:r w:rsidR="009B3ED7">
        <w:rPr>
          <w:rFonts w:cs="Arial"/>
          <w:kern w:val="10"/>
        </w:rPr>
      </w:r>
      <w:r w:rsidR="009B3ED7">
        <w:rPr>
          <w:rFonts w:cs="Arial"/>
          <w:kern w:val="10"/>
        </w:rPr>
        <w:fldChar w:fldCharType="separate"/>
      </w:r>
      <w:r w:rsidRPr="00502B9F">
        <w:rPr>
          <w:rFonts w:cs="Arial"/>
          <w:kern w:val="10"/>
        </w:rPr>
        <w:fldChar w:fldCharType="end"/>
      </w:r>
      <w:r w:rsidRPr="00502B9F">
        <w:rPr>
          <w:rFonts w:cs="Arial"/>
          <w:kern w:val="10"/>
        </w:rPr>
        <w:t xml:space="preserve"> Platzierungsvorbereitung</w:t>
      </w:r>
    </w:p>
    <w:p w14:paraId="12E8BAF4" w14:textId="21B8184A" w:rsidR="00E350CB" w:rsidRDefault="00E350CB" w:rsidP="00E35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left" w:pos="5940"/>
          <w:tab w:val="right" w:pos="9000"/>
        </w:tabs>
        <w:spacing w:after="120"/>
        <w:rPr>
          <w:rFonts w:cs="Arial"/>
          <w:kern w:val="10"/>
        </w:rPr>
      </w:pPr>
      <w:r w:rsidRPr="00502B9F">
        <w:rPr>
          <w:rFonts w:cs="Arial"/>
          <w:kern w:val="1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B9F">
        <w:rPr>
          <w:rFonts w:cs="Arial"/>
          <w:kern w:val="10"/>
        </w:rPr>
        <w:instrText xml:space="preserve"> FORMCHECKBOX </w:instrText>
      </w:r>
      <w:r w:rsidR="009B3ED7">
        <w:rPr>
          <w:rFonts w:cs="Arial"/>
          <w:kern w:val="10"/>
        </w:rPr>
      </w:r>
      <w:r w:rsidR="009B3ED7">
        <w:rPr>
          <w:rFonts w:cs="Arial"/>
          <w:kern w:val="10"/>
        </w:rPr>
        <w:fldChar w:fldCharType="separate"/>
      </w:r>
      <w:r w:rsidRPr="00502B9F">
        <w:rPr>
          <w:rFonts w:cs="Arial"/>
          <w:kern w:val="10"/>
        </w:rPr>
        <w:fldChar w:fldCharType="end"/>
      </w:r>
      <w:r w:rsidRPr="00502B9F">
        <w:rPr>
          <w:rFonts w:cs="Arial"/>
          <w:kern w:val="10"/>
        </w:rPr>
        <w:t xml:space="preserve"> Platzierungsbegleitung</w:t>
      </w:r>
    </w:p>
    <w:p w14:paraId="0558EAF3" w14:textId="77777777" w:rsidR="00E350CB" w:rsidRPr="00502B9F" w:rsidRDefault="00E350CB" w:rsidP="00E35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left" w:pos="5940"/>
          <w:tab w:val="right" w:pos="9000"/>
        </w:tabs>
        <w:spacing w:after="120"/>
        <w:rPr>
          <w:rFonts w:cs="Arial"/>
          <w:kern w:val="10"/>
        </w:rPr>
      </w:pPr>
      <w:r w:rsidRPr="00502B9F">
        <w:rPr>
          <w:rFonts w:cs="Arial"/>
          <w:kern w:val="1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B9F">
        <w:rPr>
          <w:rFonts w:cs="Arial"/>
          <w:kern w:val="10"/>
        </w:rPr>
        <w:instrText xml:space="preserve"> FORMCHECKBOX </w:instrText>
      </w:r>
      <w:r w:rsidR="009B3ED7">
        <w:rPr>
          <w:rFonts w:cs="Arial"/>
          <w:kern w:val="10"/>
        </w:rPr>
      </w:r>
      <w:r w:rsidR="009B3ED7">
        <w:rPr>
          <w:rFonts w:cs="Arial"/>
          <w:kern w:val="10"/>
        </w:rPr>
        <w:fldChar w:fldCharType="separate"/>
      </w:r>
      <w:r w:rsidRPr="00502B9F">
        <w:rPr>
          <w:rFonts w:cs="Arial"/>
          <w:kern w:val="10"/>
        </w:rPr>
        <w:fldChar w:fldCharType="end"/>
      </w:r>
      <w:r w:rsidRPr="00502B9F">
        <w:rPr>
          <w:rFonts w:cs="Arial"/>
          <w:kern w:val="10"/>
        </w:rPr>
        <w:t xml:space="preserve"> Rückplatzierungsbegleitung</w:t>
      </w:r>
      <w:r>
        <w:rPr>
          <w:rFonts w:cs="Arial"/>
          <w:kern w:val="10"/>
        </w:rPr>
        <w:br/>
      </w:r>
    </w:p>
    <w:p w14:paraId="271DFC20" w14:textId="77777777" w:rsidR="00E350CB" w:rsidRDefault="00E350CB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left" w:pos="5940"/>
          <w:tab w:val="right" w:pos="9000"/>
        </w:tabs>
        <w:rPr>
          <w:rFonts w:cs="Arial"/>
          <w:kern w:val="10"/>
        </w:rPr>
      </w:pPr>
    </w:p>
    <w:p w14:paraId="16F1A81B" w14:textId="3C813888" w:rsidR="00502B9F" w:rsidRPr="00502B9F" w:rsidRDefault="00032743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left" w:pos="5940"/>
          <w:tab w:val="right" w:pos="9000"/>
        </w:tabs>
        <w:rPr>
          <w:rFonts w:cs="Arial"/>
          <w:kern w:val="10"/>
        </w:rPr>
      </w:pPr>
      <w:r>
        <w:rPr>
          <w:rFonts w:cs="Arial"/>
          <w:kern w:val="10"/>
        </w:rPr>
        <w:t>Ziele der ambulanten sozialpädagogischen Familienbegleitung</w:t>
      </w:r>
      <w:r w:rsidR="00CA2C0E">
        <w:rPr>
          <w:rFonts w:cs="Arial"/>
          <w:kern w:val="10"/>
        </w:rPr>
        <w:t>:</w:t>
      </w:r>
    </w:p>
    <w:p w14:paraId="4FCACC87" w14:textId="6FDB4888" w:rsidR="00502B9F" w:rsidRPr="00AC3728" w:rsidRDefault="00CA2C0E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40" w:after="40"/>
        <w:rPr>
          <w:rFonts w:cs="Arial"/>
          <w:u w:val="dotted"/>
        </w:rPr>
      </w:pPr>
      <w:r w:rsidRPr="007E2A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2A0F">
        <w:rPr>
          <w:rFonts w:cs="Arial"/>
        </w:rPr>
        <w:instrText xml:space="preserve"> FORMTEXT </w:instrText>
      </w:r>
      <w:r w:rsidRPr="007E2A0F">
        <w:rPr>
          <w:rFonts w:cs="Arial"/>
        </w:rPr>
      </w:r>
      <w:r w:rsidRPr="007E2A0F">
        <w:rPr>
          <w:rFonts w:cs="Arial"/>
        </w:rPr>
        <w:fldChar w:fldCharType="separate"/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</w:rPr>
        <w:fldChar w:fldCharType="end"/>
      </w:r>
    </w:p>
    <w:p w14:paraId="32154424" w14:textId="77777777" w:rsidR="00502B9F" w:rsidRPr="00502B9F" w:rsidRDefault="00502B9F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left" w:pos="5940"/>
          <w:tab w:val="right" w:pos="9000"/>
        </w:tabs>
        <w:rPr>
          <w:rFonts w:cs="Arial"/>
          <w:kern w:val="10"/>
        </w:rPr>
      </w:pPr>
    </w:p>
    <w:p w14:paraId="10AA4447" w14:textId="799567D0" w:rsidR="00502B9F" w:rsidRPr="00823DE6" w:rsidRDefault="00502B9F" w:rsidP="00502B0B">
      <w:pPr>
        <w:numPr>
          <w:ilvl w:val="0"/>
          <w:numId w:val="37"/>
        </w:numPr>
        <w:tabs>
          <w:tab w:val="clear" w:pos="360"/>
          <w:tab w:val="left" w:pos="284"/>
          <w:tab w:val="right" w:pos="4860"/>
          <w:tab w:val="left" w:pos="5040"/>
          <w:tab w:val="right" w:pos="9000"/>
        </w:tabs>
        <w:spacing w:before="240" w:after="120"/>
        <w:ind w:left="0" w:right="-2" w:firstLine="0"/>
        <w:rPr>
          <w:rFonts w:cs="Arial"/>
          <w:b/>
          <w:sz w:val="20"/>
          <w:szCs w:val="20"/>
        </w:rPr>
      </w:pPr>
      <w:r w:rsidRPr="00823DE6">
        <w:rPr>
          <w:rFonts w:cs="Arial"/>
          <w:b/>
          <w:kern w:val="10"/>
        </w:rPr>
        <w:t>Soziale Einrichtung</w:t>
      </w:r>
    </w:p>
    <w:p w14:paraId="6F0A1AC7" w14:textId="77777777" w:rsidR="00502B9F" w:rsidRDefault="00502B9F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left" w:pos="5940"/>
          <w:tab w:val="right" w:pos="9000"/>
        </w:tabs>
        <w:rPr>
          <w:rFonts w:cs="Arial"/>
          <w:kern w:val="10"/>
        </w:rPr>
      </w:pPr>
    </w:p>
    <w:p w14:paraId="71B22CF7" w14:textId="6EED5016" w:rsidR="00502B9F" w:rsidRDefault="00502B9F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left" w:pos="5940"/>
          <w:tab w:val="right" w:pos="9000"/>
        </w:tabs>
        <w:rPr>
          <w:rFonts w:cs="Arial"/>
          <w:kern w:val="10"/>
        </w:rPr>
      </w:pPr>
      <w:r w:rsidRPr="00502B9F">
        <w:rPr>
          <w:rFonts w:cs="Arial"/>
          <w:kern w:val="10"/>
        </w:rPr>
        <w:t>Welche</w:t>
      </w:r>
      <w:r w:rsidR="00F45A3D">
        <w:rPr>
          <w:rFonts w:cs="Arial"/>
          <w:kern w:val="10"/>
        </w:rPr>
        <w:t xml:space="preserve"> Anbieterin/welcher Anbieter </w:t>
      </w:r>
      <w:r w:rsidRPr="00502B9F">
        <w:rPr>
          <w:rFonts w:cs="Arial"/>
          <w:kern w:val="10"/>
        </w:rPr>
        <w:t>ist für die ambulante sozialpädagogische Familienbegleitung vorgesehen?</w:t>
      </w:r>
    </w:p>
    <w:p w14:paraId="5B73F67E" w14:textId="77777777" w:rsidR="00502B9F" w:rsidRPr="00502B9F" w:rsidRDefault="00502B9F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left" w:pos="5940"/>
          <w:tab w:val="right" w:pos="9000"/>
        </w:tabs>
        <w:rPr>
          <w:rFonts w:cs="Arial"/>
          <w:kern w:val="10"/>
        </w:rPr>
      </w:pPr>
    </w:p>
    <w:p w14:paraId="0AC415DF" w14:textId="15E4CB77" w:rsidR="00502B9F" w:rsidRDefault="00CA2C0E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left" w:pos="5940"/>
          <w:tab w:val="right" w:pos="9000"/>
        </w:tabs>
        <w:rPr>
          <w:rFonts w:cs="Arial"/>
          <w:u w:val="dotted"/>
        </w:rPr>
      </w:pPr>
      <w:r w:rsidRPr="007E2A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2A0F">
        <w:rPr>
          <w:rFonts w:cs="Arial"/>
        </w:rPr>
        <w:instrText xml:space="preserve"> FORMTEXT </w:instrText>
      </w:r>
      <w:r w:rsidRPr="007E2A0F">
        <w:rPr>
          <w:rFonts w:cs="Arial"/>
        </w:rPr>
      </w:r>
      <w:r w:rsidRPr="007E2A0F">
        <w:rPr>
          <w:rFonts w:cs="Arial"/>
        </w:rPr>
        <w:fldChar w:fldCharType="separate"/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</w:rPr>
        <w:fldChar w:fldCharType="end"/>
      </w:r>
    </w:p>
    <w:p w14:paraId="4884E354" w14:textId="77777777" w:rsidR="00E57BFD" w:rsidRPr="00502B9F" w:rsidRDefault="00E57BFD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left" w:pos="5940"/>
          <w:tab w:val="right" w:pos="9000"/>
        </w:tabs>
        <w:rPr>
          <w:rFonts w:cs="Arial"/>
          <w:kern w:val="10"/>
        </w:rPr>
      </w:pPr>
    </w:p>
    <w:p w14:paraId="3F71526D" w14:textId="0A97DDC8" w:rsidR="00502B9F" w:rsidRPr="00823DE6" w:rsidRDefault="00502B9F" w:rsidP="00FA072F">
      <w:pPr>
        <w:numPr>
          <w:ilvl w:val="0"/>
          <w:numId w:val="37"/>
        </w:numPr>
        <w:tabs>
          <w:tab w:val="clear" w:pos="360"/>
          <w:tab w:val="left" w:pos="284"/>
          <w:tab w:val="right" w:pos="4860"/>
          <w:tab w:val="left" w:pos="5040"/>
          <w:tab w:val="right" w:pos="9000"/>
        </w:tabs>
        <w:spacing w:before="240" w:after="120"/>
        <w:ind w:left="0" w:right="-2" w:firstLine="0"/>
        <w:rPr>
          <w:rFonts w:cs="Arial"/>
          <w:b/>
          <w:sz w:val="20"/>
          <w:szCs w:val="20"/>
        </w:rPr>
      </w:pPr>
      <w:r w:rsidRPr="00823DE6">
        <w:rPr>
          <w:rFonts w:cs="Arial"/>
          <w:b/>
          <w:kern w:val="10"/>
        </w:rPr>
        <w:t>Beantragte Dauer der ambulanten sozialpädagogischen Familienbegleitung</w:t>
      </w:r>
    </w:p>
    <w:p w14:paraId="7973E607" w14:textId="77777777" w:rsidR="00B127BC" w:rsidRDefault="00B127BC" w:rsidP="00B1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left" w:pos="5940"/>
          <w:tab w:val="right" w:pos="9000"/>
        </w:tabs>
        <w:ind w:firstLine="284"/>
        <w:rPr>
          <w:rFonts w:cs="Arial"/>
          <w:u w:val="dotted"/>
        </w:rPr>
      </w:pPr>
    </w:p>
    <w:p w14:paraId="6E4C90DA" w14:textId="56EA41FE" w:rsidR="00B127BC" w:rsidRDefault="00B127BC" w:rsidP="00B1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right" w:pos="9000"/>
        </w:tabs>
        <w:rPr>
          <w:rFonts w:cs="Arial"/>
          <w:u w:val="dotted"/>
        </w:rPr>
      </w:pPr>
      <w:r w:rsidRPr="003B11A8">
        <w:rPr>
          <w:rFonts w:cs="Arial"/>
        </w:rPr>
        <w:t xml:space="preserve">Von: </w:t>
      </w:r>
      <w:r w:rsidR="00CA2C0E" w:rsidRPr="007E2A0F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CA2C0E" w:rsidRPr="007E2A0F">
        <w:rPr>
          <w:rFonts w:cs="Arial"/>
        </w:rPr>
        <w:instrText xml:space="preserve"> FORMTEXT </w:instrText>
      </w:r>
      <w:r w:rsidR="00CA2C0E" w:rsidRPr="007E2A0F">
        <w:rPr>
          <w:rFonts w:cs="Arial"/>
        </w:rPr>
      </w:r>
      <w:r w:rsidR="00CA2C0E" w:rsidRPr="007E2A0F">
        <w:rPr>
          <w:rFonts w:cs="Arial"/>
        </w:rPr>
        <w:fldChar w:fldCharType="separate"/>
      </w:r>
      <w:r w:rsidR="00CA2C0E" w:rsidRPr="007E2A0F">
        <w:rPr>
          <w:rFonts w:cs="Arial"/>
          <w:noProof/>
        </w:rPr>
        <w:t> </w:t>
      </w:r>
      <w:r w:rsidR="00CA2C0E" w:rsidRPr="007E2A0F">
        <w:rPr>
          <w:rFonts w:cs="Arial"/>
          <w:noProof/>
        </w:rPr>
        <w:t> </w:t>
      </w:r>
      <w:r w:rsidR="00CA2C0E" w:rsidRPr="007E2A0F">
        <w:rPr>
          <w:rFonts w:cs="Arial"/>
          <w:noProof/>
        </w:rPr>
        <w:t> </w:t>
      </w:r>
      <w:r w:rsidR="00CA2C0E" w:rsidRPr="007E2A0F">
        <w:rPr>
          <w:rFonts w:cs="Arial"/>
          <w:noProof/>
        </w:rPr>
        <w:t> </w:t>
      </w:r>
      <w:r w:rsidR="00CA2C0E" w:rsidRPr="007E2A0F">
        <w:rPr>
          <w:rFonts w:cs="Arial"/>
          <w:noProof/>
        </w:rPr>
        <w:t> </w:t>
      </w:r>
      <w:r w:rsidR="00CA2C0E" w:rsidRPr="007E2A0F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tab/>
        <w:t>B</w:t>
      </w:r>
      <w:r w:rsidRPr="003B11A8">
        <w:rPr>
          <w:rFonts w:cs="Arial"/>
        </w:rPr>
        <w:t>is (sofern bekannt):</w:t>
      </w:r>
      <w:r w:rsidR="000A7B70">
        <w:rPr>
          <w:rFonts w:cs="Arial"/>
        </w:rPr>
        <w:t xml:space="preserve"> </w:t>
      </w:r>
      <w:r w:rsidR="00CA2C0E" w:rsidRPr="007E2A0F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CA2C0E" w:rsidRPr="007E2A0F">
        <w:rPr>
          <w:rFonts w:cs="Arial"/>
        </w:rPr>
        <w:instrText xml:space="preserve"> FORMTEXT </w:instrText>
      </w:r>
      <w:r w:rsidR="00CA2C0E" w:rsidRPr="007E2A0F">
        <w:rPr>
          <w:rFonts w:cs="Arial"/>
        </w:rPr>
      </w:r>
      <w:r w:rsidR="00CA2C0E" w:rsidRPr="007E2A0F">
        <w:rPr>
          <w:rFonts w:cs="Arial"/>
        </w:rPr>
        <w:fldChar w:fldCharType="separate"/>
      </w:r>
      <w:r w:rsidR="00CA2C0E" w:rsidRPr="007E2A0F">
        <w:rPr>
          <w:rFonts w:cs="Arial"/>
          <w:noProof/>
        </w:rPr>
        <w:t> </w:t>
      </w:r>
      <w:r w:rsidR="00CA2C0E" w:rsidRPr="007E2A0F">
        <w:rPr>
          <w:rFonts w:cs="Arial"/>
          <w:noProof/>
        </w:rPr>
        <w:t> </w:t>
      </w:r>
      <w:r w:rsidR="00CA2C0E" w:rsidRPr="007E2A0F">
        <w:rPr>
          <w:rFonts w:cs="Arial"/>
          <w:noProof/>
        </w:rPr>
        <w:t> </w:t>
      </w:r>
      <w:r w:rsidR="00CA2C0E" w:rsidRPr="007E2A0F">
        <w:rPr>
          <w:rFonts w:cs="Arial"/>
          <w:noProof/>
        </w:rPr>
        <w:t> </w:t>
      </w:r>
      <w:r w:rsidR="00CA2C0E" w:rsidRPr="007E2A0F">
        <w:rPr>
          <w:rFonts w:cs="Arial"/>
          <w:noProof/>
        </w:rPr>
        <w:t> </w:t>
      </w:r>
      <w:r w:rsidR="00CA2C0E" w:rsidRPr="007E2A0F">
        <w:rPr>
          <w:rFonts w:cs="Arial"/>
        </w:rPr>
        <w:fldChar w:fldCharType="end"/>
      </w:r>
    </w:p>
    <w:p w14:paraId="20985ACA" w14:textId="3E4DC930" w:rsidR="00502B9F" w:rsidRPr="00E57BFD" w:rsidRDefault="00502B9F" w:rsidP="00E23A42">
      <w:pPr>
        <w:numPr>
          <w:ilvl w:val="0"/>
          <w:numId w:val="37"/>
        </w:numPr>
        <w:tabs>
          <w:tab w:val="clear" w:pos="360"/>
          <w:tab w:val="left" w:pos="284"/>
          <w:tab w:val="right" w:pos="4860"/>
          <w:tab w:val="left" w:pos="5040"/>
          <w:tab w:val="right" w:pos="9000"/>
        </w:tabs>
        <w:spacing w:before="240" w:after="120"/>
        <w:ind w:left="0" w:right="-2" w:firstLine="0"/>
        <w:rPr>
          <w:rFonts w:cs="Arial"/>
          <w:b/>
          <w:sz w:val="20"/>
          <w:szCs w:val="20"/>
        </w:rPr>
      </w:pPr>
      <w:r w:rsidRPr="00E57BFD">
        <w:rPr>
          <w:rFonts w:cs="Arial"/>
          <w:b/>
          <w:kern w:val="10"/>
        </w:rPr>
        <w:t>Haltung zur ambulanten sozialpädagogischen Familienbegleitung</w:t>
      </w:r>
    </w:p>
    <w:p w14:paraId="09EF29A4" w14:textId="77777777" w:rsidR="00CA2C0E" w:rsidRDefault="00CA2C0E" w:rsidP="00CA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</w:tabs>
        <w:rPr>
          <w:rFonts w:cs="Arial"/>
        </w:rPr>
      </w:pPr>
    </w:p>
    <w:p w14:paraId="371D2A68" w14:textId="203B3B39" w:rsidR="00CA2C0E" w:rsidRPr="00E81667" w:rsidRDefault="00CA2C0E" w:rsidP="00CA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</w:tabs>
        <w:rPr>
          <w:rFonts w:cs="Arial"/>
        </w:rPr>
      </w:pPr>
      <w:r w:rsidRPr="00E81667">
        <w:rPr>
          <w:rFonts w:cs="Arial"/>
        </w:rPr>
        <w:t xml:space="preserve">Haltung der Eltern zur vorgeschlagenen </w:t>
      </w:r>
      <w:r w:rsidR="007321C1">
        <w:rPr>
          <w:rFonts w:cs="Arial"/>
        </w:rPr>
        <w:t>Familienbegleitung</w:t>
      </w:r>
      <w:r>
        <w:rPr>
          <w:rFonts w:cs="Arial"/>
        </w:rPr>
        <w:t>:</w:t>
      </w:r>
    </w:p>
    <w:p w14:paraId="74F0A99A" w14:textId="77777777" w:rsidR="00CA2C0E" w:rsidRDefault="00CA2C0E" w:rsidP="00CA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</w:tabs>
        <w:rPr>
          <w:rFonts w:cs="Arial"/>
          <w:b/>
        </w:rPr>
      </w:pPr>
    </w:p>
    <w:p w14:paraId="4FA76045" w14:textId="77777777" w:rsidR="00CA2C0E" w:rsidRPr="003338A4" w:rsidRDefault="00CA2C0E" w:rsidP="00CA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</w:tabs>
        <w:rPr>
          <w:rFonts w:cs="Arial"/>
          <w:b/>
        </w:rPr>
      </w:pPr>
      <w:r w:rsidRPr="007E2A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2A0F">
        <w:rPr>
          <w:rFonts w:cs="Arial"/>
        </w:rPr>
        <w:instrText xml:space="preserve"> FORMTEXT </w:instrText>
      </w:r>
      <w:r w:rsidRPr="007E2A0F">
        <w:rPr>
          <w:rFonts w:cs="Arial"/>
        </w:rPr>
      </w:r>
      <w:r w:rsidRPr="007E2A0F">
        <w:rPr>
          <w:rFonts w:cs="Arial"/>
        </w:rPr>
        <w:fldChar w:fldCharType="separate"/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</w:rPr>
        <w:fldChar w:fldCharType="end"/>
      </w:r>
    </w:p>
    <w:p w14:paraId="6325237C" w14:textId="77777777" w:rsidR="00CA2C0E" w:rsidRPr="00B61CBC" w:rsidRDefault="00CA2C0E" w:rsidP="00CA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</w:tabs>
        <w:rPr>
          <w:rFonts w:cs="Arial"/>
          <w:b/>
        </w:rPr>
      </w:pPr>
    </w:p>
    <w:p w14:paraId="22CF45E2" w14:textId="0CE1813E" w:rsidR="00CA2C0E" w:rsidRPr="00E81667" w:rsidRDefault="00CA2C0E" w:rsidP="00CA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</w:tabs>
        <w:rPr>
          <w:rFonts w:cs="Arial"/>
        </w:rPr>
      </w:pPr>
      <w:r w:rsidRPr="00E81667">
        <w:rPr>
          <w:rFonts w:cs="Arial"/>
        </w:rPr>
        <w:t>Haltung des Kindes</w:t>
      </w:r>
      <w:r>
        <w:rPr>
          <w:rFonts w:cs="Arial"/>
        </w:rPr>
        <w:t xml:space="preserve"> bzw. des/der </w:t>
      </w:r>
      <w:r w:rsidRPr="00E81667">
        <w:rPr>
          <w:rFonts w:cs="Arial"/>
        </w:rPr>
        <w:t xml:space="preserve">Jugendlichen zur vorgeschlagenen </w:t>
      </w:r>
      <w:r w:rsidR="007321C1">
        <w:rPr>
          <w:rFonts w:cs="Arial"/>
        </w:rPr>
        <w:t>Familienbegleitung</w:t>
      </w:r>
      <w:r>
        <w:rPr>
          <w:rFonts w:cs="Arial"/>
        </w:rPr>
        <w:t>:</w:t>
      </w:r>
      <w:r>
        <w:rPr>
          <w:rFonts w:cs="Arial"/>
        </w:rPr>
        <w:br/>
      </w:r>
    </w:p>
    <w:p w14:paraId="04B8AFEB" w14:textId="77777777" w:rsidR="00CA2C0E" w:rsidRDefault="00CA2C0E" w:rsidP="00CA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  <w:tab w:val="right" w:pos="9180"/>
        </w:tabs>
        <w:rPr>
          <w:rFonts w:cs="Arial"/>
          <w:u w:val="dotted"/>
        </w:rPr>
      </w:pPr>
      <w:r w:rsidRPr="007E2A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2A0F">
        <w:rPr>
          <w:rFonts w:cs="Arial"/>
        </w:rPr>
        <w:instrText xml:space="preserve"> FORMTEXT </w:instrText>
      </w:r>
      <w:r w:rsidRPr="007E2A0F">
        <w:rPr>
          <w:rFonts w:cs="Arial"/>
        </w:rPr>
      </w:r>
      <w:r w:rsidRPr="007E2A0F">
        <w:rPr>
          <w:rFonts w:cs="Arial"/>
        </w:rPr>
        <w:fldChar w:fldCharType="separate"/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</w:rPr>
        <w:fldChar w:fldCharType="end"/>
      </w:r>
    </w:p>
    <w:p w14:paraId="3C41826B" w14:textId="77777777" w:rsidR="00CA2C0E" w:rsidRDefault="00CA2C0E" w:rsidP="00CA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  <w:tab w:val="right" w:pos="9180"/>
        </w:tabs>
        <w:rPr>
          <w:rFonts w:cs="Arial"/>
          <w:u w:val="dotted"/>
        </w:rPr>
      </w:pPr>
    </w:p>
    <w:p w14:paraId="3835179E" w14:textId="77777777" w:rsidR="00CA2C0E" w:rsidRPr="003338A4" w:rsidRDefault="00CA2C0E" w:rsidP="00CA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  <w:tab w:val="right" w:pos="9180"/>
        </w:tabs>
        <w:rPr>
          <w:rFonts w:cs="Arial"/>
        </w:rPr>
      </w:pPr>
      <w:r w:rsidRPr="003338A4">
        <w:rPr>
          <w:rFonts w:cs="Arial"/>
        </w:rPr>
        <w:t>Ist dem Kind bzw. dem/der Jugendlichen eine Vertrauensperson zugewiesen (Art. 1 a, Abs. 2 lit. b PAVO)?</w:t>
      </w:r>
    </w:p>
    <w:p w14:paraId="67D7CC95" w14:textId="77777777" w:rsidR="00CA2C0E" w:rsidRDefault="00CA2C0E" w:rsidP="00CA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  <w:tab w:val="right" w:pos="9180"/>
        </w:tabs>
        <w:rPr>
          <w:rFonts w:cs="Arial"/>
          <w:u w:val="dotted"/>
        </w:rPr>
      </w:pPr>
    </w:p>
    <w:p w14:paraId="5CD05535" w14:textId="2C207A69" w:rsidR="00CA2C0E" w:rsidRDefault="00CA2C0E" w:rsidP="00CA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  <w:u w:val="dotted"/>
        </w:rPr>
      </w:pPr>
      <w:r w:rsidRPr="00FE2211">
        <w:rPr>
          <w:rFonts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211">
        <w:rPr>
          <w:rFonts w:cs="Arial"/>
          <w:b/>
        </w:rPr>
        <w:instrText xml:space="preserve"> FORMCHECKBOX </w:instrText>
      </w:r>
      <w:r w:rsidR="009B3ED7">
        <w:rPr>
          <w:rFonts w:cs="Arial"/>
          <w:b/>
        </w:rPr>
      </w:r>
      <w:r w:rsidR="009B3ED7">
        <w:rPr>
          <w:rFonts w:cs="Arial"/>
          <w:b/>
        </w:rPr>
        <w:fldChar w:fldCharType="separate"/>
      </w:r>
      <w:r w:rsidRPr="00FE2211"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 w:rsidRPr="003338A4">
        <w:rPr>
          <w:rFonts w:cs="Arial"/>
        </w:rPr>
        <w:t>ja</w:t>
      </w:r>
      <w:r w:rsidRPr="003338A4">
        <w:rPr>
          <w:rFonts w:cs="Arial"/>
        </w:rPr>
        <w:tab/>
      </w:r>
      <w:r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9B3ED7">
        <w:rPr>
          <w:rFonts w:cs="Arial"/>
          <w:b/>
        </w:rPr>
      </w:r>
      <w:r w:rsidR="009B3ED7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nein</w:t>
      </w:r>
      <w:r>
        <w:rPr>
          <w:rFonts w:cs="Arial"/>
        </w:rPr>
        <w:br/>
      </w:r>
    </w:p>
    <w:p w14:paraId="3F61AD5E" w14:textId="77777777" w:rsidR="00CA2C0E" w:rsidRDefault="00CA2C0E" w:rsidP="00CA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  <w:tab w:val="right" w:pos="9180"/>
        </w:tabs>
        <w:rPr>
          <w:rFonts w:cs="Arial"/>
          <w:u w:val="dotted"/>
        </w:rPr>
      </w:pPr>
    </w:p>
    <w:p w14:paraId="70E48D5C" w14:textId="4270AB3A" w:rsidR="00502B9F" w:rsidRPr="00E57BFD" w:rsidRDefault="00502B9F" w:rsidP="00117256">
      <w:pPr>
        <w:numPr>
          <w:ilvl w:val="0"/>
          <w:numId w:val="37"/>
        </w:numPr>
        <w:tabs>
          <w:tab w:val="clear" w:pos="360"/>
          <w:tab w:val="left" w:pos="284"/>
          <w:tab w:val="right" w:pos="4860"/>
          <w:tab w:val="left" w:pos="5040"/>
          <w:tab w:val="right" w:pos="9000"/>
        </w:tabs>
        <w:spacing w:before="240" w:after="120"/>
        <w:ind w:left="0" w:right="-2" w:firstLine="0"/>
        <w:rPr>
          <w:rFonts w:cs="Arial"/>
          <w:sz w:val="20"/>
          <w:szCs w:val="20"/>
        </w:rPr>
      </w:pPr>
      <w:r w:rsidRPr="00E57BFD">
        <w:rPr>
          <w:rFonts w:cs="Arial"/>
          <w:b/>
          <w:kern w:val="10"/>
        </w:rPr>
        <w:t>Indizierende Stelle</w:t>
      </w: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CA2C0E" w14:paraId="5B400869" w14:textId="77777777" w:rsidTr="007E5351">
        <w:tc>
          <w:tcPr>
            <w:tcW w:w="9356" w:type="dxa"/>
          </w:tcPr>
          <w:p w14:paraId="70844BE2" w14:textId="77777777" w:rsidR="00CA2C0E" w:rsidRDefault="00CA2C0E" w:rsidP="007E5351">
            <w:pPr>
              <w:tabs>
                <w:tab w:val="left" w:pos="540"/>
                <w:tab w:val="right" w:pos="4860"/>
                <w:tab w:val="left" w:pos="5040"/>
                <w:tab w:val="left" w:pos="5940"/>
                <w:tab w:val="right" w:pos="9000"/>
              </w:tabs>
              <w:rPr>
                <w:rFonts w:cs="Arial"/>
                <w:b/>
              </w:rPr>
            </w:pPr>
          </w:p>
          <w:p w14:paraId="1E600CF9" w14:textId="77777777" w:rsidR="00CA2C0E" w:rsidRPr="00931158" w:rsidRDefault="00CA2C0E" w:rsidP="00E74287">
            <w:pPr>
              <w:tabs>
                <w:tab w:val="left" w:pos="2582"/>
              </w:tabs>
              <w:ind w:left="2582" w:hanging="2582"/>
              <w:rPr>
                <w:rFonts w:cs="Arial"/>
                <w:u w:val="dotted"/>
              </w:rPr>
            </w:pPr>
            <w:r w:rsidRPr="00693E74">
              <w:rPr>
                <w:rFonts w:cs="Arial"/>
              </w:rPr>
              <w:t>Fachstelle/Behörde:</w:t>
            </w:r>
            <w:r w:rsidRPr="00931158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noProof/>
                <w:u w:val="dotted"/>
              </w:rPr>
              <w:t> </w:t>
            </w:r>
            <w:r>
              <w:rPr>
                <w:rFonts w:cs="Arial"/>
                <w:noProof/>
                <w:u w:val="dotted"/>
              </w:rPr>
              <w:t> </w:t>
            </w:r>
            <w:r>
              <w:rPr>
                <w:rFonts w:cs="Arial"/>
                <w:noProof/>
                <w:u w:val="dotted"/>
              </w:rPr>
              <w:t> </w:t>
            </w:r>
            <w:r>
              <w:rPr>
                <w:rFonts w:cs="Arial"/>
                <w:noProof/>
                <w:u w:val="dotted"/>
              </w:rPr>
              <w:t> </w:t>
            </w:r>
          </w:p>
          <w:p w14:paraId="65DE6746" w14:textId="77777777" w:rsidR="00CA2C0E" w:rsidRPr="00931158" w:rsidRDefault="00CA2C0E" w:rsidP="00E74287">
            <w:pPr>
              <w:tabs>
                <w:tab w:val="left" w:pos="540"/>
                <w:tab w:val="left" w:pos="2582"/>
              </w:tabs>
              <w:ind w:left="2582" w:hanging="2582"/>
              <w:rPr>
                <w:rFonts w:cs="Arial"/>
                <w:u w:val="single"/>
              </w:rPr>
            </w:pPr>
          </w:p>
          <w:p w14:paraId="202CD8D3" w14:textId="77777777" w:rsidR="00CA2C0E" w:rsidRPr="00931158" w:rsidRDefault="00CA2C0E" w:rsidP="00E74287">
            <w:pPr>
              <w:tabs>
                <w:tab w:val="left" w:pos="540"/>
                <w:tab w:val="left" w:pos="2582"/>
              </w:tabs>
              <w:ind w:left="2582" w:right="-2" w:hanging="2582"/>
              <w:rPr>
                <w:rFonts w:cs="Arial"/>
                <w:u w:val="single"/>
              </w:rPr>
            </w:pPr>
            <w:r w:rsidRPr="00931158">
              <w:rPr>
                <w:rFonts w:cs="Arial"/>
              </w:rPr>
              <w:t xml:space="preserve">Zuständige Fachperson: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386DBCF" w14:textId="77777777" w:rsidR="00CA2C0E" w:rsidRPr="00931158" w:rsidRDefault="00CA2C0E" w:rsidP="00E74287">
            <w:pPr>
              <w:tabs>
                <w:tab w:val="left" w:pos="2582"/>
              </w:tabs>
              <w:ind w:left="2582" w:right="-2" w:hanging="2582"/>
              <w:rPr>
                <w:rFonts w:cs="Arial"/>
              </w:rPr>
            </w:pPr>
          </w:p>
          <w:p w14:paraId="17AB8724" w14:textId="77777777" w:rsidR="00CA2C0E" w:rsidRDefault="00CA2C0E" w:rsidP="00E74287">
            <w:pPr>
              <w:tabs>
                <w:tab w:val="left" w:pos="540"/>
                <w:tab w:val="left" w:pos="2582"/>
              </w:tabs>
              <w:ind w:left="2582" w:right="-2" w:hanging="2582"/>
              <w:rPr>
                <w:rFonts w:cs="Arial"/>
              </w:rPr>
            </w:pPr>
            <w:r w:rsidRPr="00931158">
              <w:rPr>
                <w:rFonts w:cs="Arial"/>
              </w:rPr>
              <w:t>Adresse: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A6C3C22" w14:textId="77777777" w:rsidR="00CA2C0E" w:rsidRDefault="00CA2C0E" w:rsidP="00E74287">
            <w:pPr>
              <w:tabs>
                <w:tab w:val="left" w:pos="540"/>
                <w:tab w:val="left" w:pos="2582"/>
              </w:tabs>
              <w:ind w:left="2582" w:right="-2" w:hanging="2582"/>
              <w:rPr>
                <w:rFonts w:cs="Arial"/>
              </w:rPr>
            </w:pPr>
          </w:p>
          <w:p w14:paraId="154BA5D8" w14:textId="77777777" w:rsidR="00CA2C0E" w:rsidRPr="00931158" w:rsidRDefault="00CA2C0E" w:rsidP="00E74287">
            <w:pPr>
              <w:tabs>
                <w:tab w:val="left" w:pos="540"/>
                <w:tab w:val="left" w:pos="2582"/>
              </w:tabs>
              <w:ind w:left="2582" w:right="-2" w:hanging="2582"/>
              <w:rPr>
                <w:rFonts w:cs="Arial"/>
                <w:u w:val="single"/>
              </w:rPr>
            </w:pPr>
            <w:r>
              <w:rPr>
                <w:rFonts w:cs="Arial"/>
              </w:rPr>
              <w:t>PLZ/Ort: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225F982" w14:textId="77777777" w:rsidR="00CA2C0E" w:rsidRPr="00931158" w:rsidRDefault="00CA2C0E" w:rsidP="00E74287">
            <w:pPr>
              <w:tabs>
                <w:tab w:val="left" w:pos="2582"/>
              </w:tabs>
              <w:ind w:left="2582" w:right="-2" w:hanging="2582"/>
              <w:rPr>
                <w:rFonts w:cs="Arial"/>
              </w:rPr>
            </w:pPr>
          </w:p>
          <w:p w14:paraId="55E19FE1" w14:textId="77777777" w:rsidR="00CA2C0E" w:rsidRDefault="00CA2C0E" w:rsidP="00E74287">
            <w:pPr>
              <w:tabs>
                <w:tab w:val="left" w:pos="2582"/>
              </w:tabs>
              <w:ind w:left="2582" w:right="-2" w:hanging="2582"/>
              <w:rPr>
                <w:rFonts w:cs="Arial"/>
                <w:u w:val="dotted"/>
              </w:rPr>
            </w:pPr>
            <w:r>
              <w:rPr>
                <w:rFonts w:cs="Arial"/>
              </w:rPr>
              <w:t xml:space="preserve">Telefonnummer: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BBF68A8" w14:textId="77777777" w:rsidR="00CA2C0E" w:rsidRPr="00931158" w:rsidRDefault="00CA2C0E" w:rsidP="00E74287">
            <w:pPr>
              <w:tabs>
                <w:tab w:val="left" w:pos="2582"/>
              </w:tabs>
              <w:ind w:left="2582" w:right="-2" w:hanging="2582"/>
              <w:rPr>
                <w:rFonts w:cs="Arial"/>
              </w:rPr>
            </w:pPr>
            <w:r w:rsidRPr="00931158">
              <w:rPr>
                <w:rFonts w:cs="Arial"/>
              </w:rPr>
              <w:tab/>
              <w:t xml:space="preserve"> </w:t>
            </w:r>
          </w:p>
          <w:p w14:paraId="091EE0C8" w14:textId="77777777" w:rsidR="00CA2C0E" w:rsidRDefault="00CA2C0E" w:rsidP="00E74287">
            <w:pPr>
              <w:tabs>
                <w:tab w:val="left" w:pos="284"/>
                <w:tab w:val="left" w:pos="540"/>
                <w:tab w:val="left" w:pos="2582"/>
              </w:tabs>
              <w:ind w:left="2582" w:hanging="2582"/>
              <w:rPr>
                <w:rFonts w:cs="Arial"/>
              </w:rPr>
            </w:pPr>
            <w:r w:rsidRPr="00931158">
              <w:rPr>
                <w:rFonts w:cs="Arial"/>
              </w:rPr>
              <w:t xml:space="preserve">E-Mail: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931158">
              <w:rPr>
                <w:rFonts w:cs="Arial"/>
              </w:rPr>
              <w:tab/>
            </w:r>
          </w:p>
          <w:p w14:paraId="00A213C7" w14:textId="77777777" w:rsidR="00CA2C0E" w:rsidRDefault="00CA2C0E" w:rsidP="00E74287">
            <w:pPr>
              <w:tabs>
                <w:tab w:val="left" w:pos="284"/>
                <w:tab w:val="left" w:pos="540"/>
                <w:tab w:val="left" w:pos="2582"/>
              </w:tabs>
              <w:ind w:left="2582" w:hanging="2582"/>
              <w:rPr>
                <w:rFonts w:cs="Arial"/>
              </w:rPr>
            </w:pPr>
          </w:p>
          <w:p w14:paraId="64DD78D5" w14:textId="7E9BFB2F" w:rsidR="00CA2C0E" w:rsidRDefault="00CA2C0E" w:rsidP="00E74287">
            <w:pPr>
              <w:tabs>
                <w:tab w:val="left" w:pos="540"/>
                <w:tab w:val="left" w:pos="2582"/>
                <w:tab w:val="left" w:pos="4708"/>
              </w:tabs>
              <w:ind w:left="2582" w:hanging="2582"/>
              <w:rPr>
                <w:rFonts w:cs="Arial"/>
              </w:rPr>
            </w:pPr>
            <w:r>
              <w:rPr>
                <w:rFonts w:cs="Arial"/>
              </w:rPr>
              <w:t xml:space="preserve">Datum:                             </w:t>
            </w:r>
            <w:r>
              <w:rPr>
                <w:rFonts w:cs="Arial"/>
              </w:rPr>
              <w:tab/>
            </w: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Unterschrift: </w:t>
            </w:r>
            <w:r w:rsidR="00E711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E71185">
              <w:rPr>
                <w:rFonts w:cs="Arial"/>
              </w:rPr>
              <w:instrText xml:space="preserve"> FORMTEXT </w:instrText>
            </w:r>
            <w:r w:rsidR="00E71185">
              <w:rPr>
                <w:rFonts w:cs="Arial"/>
              </w:rPr>
            </w:r>
            <w:r w:rsidR="00E71185">
              <w:rPr>
                <w:rFonts w:cs="Arial"/>
              </w:rPr>
              <w:fldChar w:fldCharType="separate"/>
            </w:r>
            <w:r w:rsidR="00E71185">
              <w:rPr>
                <w:rFonts w:cs="Arial"/>
                <w:noProof/>
              </w:rPr>
              <w:t> </w:t>
            </w:r>
            <w:r w:rsidR="00E71185">
              <w:rPr>
                <w:rFonts w:cs="Arial"/>
                <w:noProof/>
              </w:rPr>
              <w:t> </w:t>
            </w:r>
            <w:r w:rsidR="00E71185">
              <w:rPr>
                <w:rFonts w:cs="Arial"/>
                <w:noProof/>
              </w:rPr>
              <w:t> </w:t>
            </w:r>
            <w:r w:rsidR="00E71185">
              <w:rPr>
                <w:rFonts w:cs="Arial"/>
                <w:noProof/>
              </w:rPr>
              <w:t> </w:t>
            </w:r>
            <w:r w:rsidR="00E71185">
              <w:rPr>
                <w:rFonts w:cs="Arial"/>
                <w:noProof/>
              </w:rPr>
              <w:t> </w:t>
            </w:r>
            <w:r w:rsidR="00E71185">
              <w:rPr>
                <w:rFonts w:cs="Arial"/>
              </w:rPr>
              <w:fldChar w:fldCharType="end"/>
            </w:r>
          </w:p>
          <w:p w14:paraId="1F715E6C" w14:textId="77777777" w:rsidR="00CA2C0E" w:rsidRDefault="00CA2C0E" w:rsidP="007E5351">
            <w:pPr>
              <w:tabs>
                <w:tab w:val="left" w:pos="2582"/>
                <w:tab w:val="left" w:pos="3858"/>
              </w:tabs>
              <w:rPr>
                <w:rFonts w:cs="Arial"/>
                <w:b/>
              </w:rPr>
            </w:pPr>
          </w:p>
        </w:tc>
      </w:tr>
    </w:tbl>
    <w:p w14:paraId="4EC8885E" w14:textId="4FB320A4" w:rsidR="00014413" w:rsidRPr="00502B9F" w:rsidRDefault="009B3ED7" w:rsidP="004A3F16"/>
    <w:sectPr w:rsidR="00014413" w:rsidRPr="00502B9F" w:rsidSect="00800CC3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134" w:bottom="993" w:left="1701" w:header="567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2139E" w14:textId="77777777" w:rsidR="00502B9F" w:rsidRPr="00502B9F" w:rsidRDefault="00502B9F">
      <w:r w:rsidRPr="00502B9F">
        <w:separator/>
      </w:r>
    </w:p>
  </w:endnote>
  <w:endnote w:type="continuationSeparator" w:id="0">
    <w:p w14:paraId="0A7DD85E" w14:textId="77777777" w:rsidR="00502B9F" w:rsidRPr="00502B9F" w:rsidRDefault="00502B9F">
      <w:r w:rsidRPr="00502B9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9A772B" w:rsidRPr="00502B9F" w14:paraId="43D707C2" w14:textId="77777777" w:rsidTr="00C4453D">
      <w:tc>
        <w:tcPr>
          <w:tcW w:w="9128" w:type="dxa"/>
          <w:gridSpan w:val="2"/>
          <w:vAlign w:val="center"/>
        </w:tcPr>
        <w:p w14:paraId="033282F8" w14:textId="77777777" w:rsidR="00147858" w:rsidRPr="00502B9F" w:rsidRDefault="009B3ED7" w:rsidP="00FD26F9">
          <w:pPr>
            <w:rPr>
              <w:lang w:eastAsia="de-DE"/>
            </w:rPr>
          </w:pPr>
          <w:bookmarkStart w:id="0" w:name="Footer"/>
          <w:bookmarkEnd w:id="0"/>
        </w:p>
      </w:tc>
    </w:tr>
    <w:tr w:rsidR="009A772B" w:rsidRPr="00502B9F" w14:paraId="44AD1EF7" w14:textId="77777777" w:rsidTr="005D0B28">
      <w:tc>
        <w:tcPr>
          <w:tcW w:w="6177" w:type="dxa"/>
          <w:vAlign w:val="center"/>
        </w:tcPr>
        <w:p w14:paraId="2B518901" w14:textId="1FF84126" w:rsidR="003D3E87" w:rsidRPr="00502B9F" w:rsidRDefault="00876C1A" w:rsidP="00C22A5F">
          <w:pPr>
            <w:pStyle w:val="Fusszeile"/>
          </w:pPr>
          <w:r w:rsidRPr="00502B9F">
            <w:fldChar w:fldCharType="begin"/>
          </w:r>
          <w:r w:rsidRPr="00502B9F">
            <w:rPr>
              <w:lang w:eastAsia="de-DE"/>
            </w:rPr>
            <w:instrText xml:space="preserve"> IF </w:instrText>
          </w:r>
          <w:r w:rsidRPr="00502B9F">
            <w:fldChar w:fldCharType="begin"/>
          </w:r>
          <w:r w:rsidRPr="00502B9F">
            <w:rPr>
              <w:lang w:eastAsia="de-DE"/>
            </w:rPr>
            <w:instrText xml:space="preserve"> DOCPROPERTY "CMIdata.G_Signatur"\*CHARFORMAT </w:instrText>
          </w:r>
          <w:r w:rsidRPr="00502B9F">
            <w:fldChar w:fldCharType="end"/>
          </w:r>
          <w:r w:rsidRPr="00502B9F">
            <w:rPr>
              <w:lang w:eastAsia="de-DE"/>
            </w:rPr>
            <w:instrText xml:space="preserve"> = "" "</w:instrText>
          </w:r>
          <w:r w:rsidRPr="00502B9F">
            <w:fldChar w:fldCharType="begin"/>
          </w:r>
          <w:r w:rsidRPr="00502B9F">
            <w:rPr>
              <w:lang w:eastAsia="de-DE"/>
            </w:rPr>
            <w:instrText xml:space="preserve"> IF </w:instrText>
          </w:r>
          <w:r w:rsidRPr="00502B9F">
            <w:fldChar w:fldCharType="begin"/>
          </w:r>
          <w:r w:rsidRPr="00502B9F">
            <w:rPr>
              <w:lang w:eastAsia="de-DE"/>
            </w:rPr>
            <w:instrText xml:space="preserve"> DOCPROPERTY "CMIdata.G_Laufnummer"\*CHARFORMAT </w:instrText>
          </w:r>
          <w:r w:rsidRPr="00502B9F">
            <w:fldChar w:fldCharType="end"/>
          </w:r>
          <w:r w:rsidRPr="00502B9F">
            <w:rPr>
              <w:lang w:eastAsia="de-DE"/>
            </w:rPr>
            <w:instrText xml:space="preserve"> = "" "" "</w:instrText>
          </w:r>
          <w:r w:rsidRPr="00502B9F">
            <w:fldChar w:fldCharType="begin"/>
          </w:r>
          <w:r w:rsidRPr="00502B9F">
            <w:rPr>
              <w:lang w:eastAsia="de-DE"/>
            </w:rPr>
            <w:instrText xml:space="preserve"> DOCPROPERTY "CMIdata.G_Laufnummer"\*CHARFORMAT </w:instrText>
          </w:r>
          <w:r w:rsidRPr="00502B9F">
            <w:fldChar w:fldCharType="separate"/>
          </w:r>
          <w:r w:rsidRPr="00502B9F">
            <w:rPr>
              <w:lang w:eastAsia="de-DE"/>
            </w:rPr>
            <w:instrText>CMIdata.G_Laufnummer</w:instrText>
          </w:r>
          <w:r w:rsidRPr="00502B9F">
            <w:fldChar w:fldCharType="end"/>
          </w:r>
          <w:r w:rsidRPr="00502B9F">
            <w:rPr>
              <w:lang w:eastAsia="de-DE"/>
            </w:rPr>
            <w:instrText xml:space="preserve"> / </w:instrText>
          </w:r>
          <w:r w:rsidRPr="00502B9F">
            <w:fldChar w:fldCharType="begin"/>
          </w:r>
          <w:r w:rsidRPr="00502B9F">
            <w:rPr>
              <w:lang w:eastAsia="de-DE"/>
            </w:rPr>
            <w:instrText xml:space="preserve"> DOCPROPERTY "CMIdata.Dok_Titel"\*CHARFORMAT </w:instrText>
          </w:r>
          <w:r w:rsidRPr="00502B9F">
            <w:fldChar w:fldCharType="separate"/>
          </w:r>
          <w:r w:rsidRPr="00502B9F">
            <w:rPr>
              <w:lang w:eastAsia="de-DE"/>
            </w:rPr>
            <w:instrText>CMIdata.Dok_Titel</w:instrText>
          </w:r>
          <w:r w:rsidRPr="00502B9F">
            <w:fldChar w:fldCharType="end"/>
          </w:r>
          <w:r w:rsidRPr="00502B9F">
            <w:rPr>
              <w:lang w:eastAsia="de-DE"/>
            </w:rPr>
            <w:instrText xml:space="preserve">" \* MERGEFORMAT </w:instrText>
          </w:r>
          <w:r w:rsidRPr="00502B9F">
            <w:fldChar w:fldCharType="end"/>
          </w:r>
          <w:r w:rsidRPr="00502B9F">
            <w:rPr>
              <w:lang w:eastAsia="de-DE"/>
            </w:rPr>
            <w:instrText>" "</w:instrText>
          </w:r>
          <w:r w:rsidRPr="00502B9F">
            <w:fldChar w:fldCharType="begin"/>
          </w:r>
          <w:r w:rsidRPr="00502B9F">
            <w:rPr>
              <w:lang w:eastAsia="de-DE"/>
            </w:rPr>
            <w:instrText xml:space="preserve"> DOCPROPERTY "CMIdata.G_Signatur"\*CHARFORMAT </w:instrText>
          </w:r>
          <w:r w:rsidRPr="00502B9F">
            <w:fldChar w:fldCharType="separate"/>
          </w:r>
          <w:r w:rsidRPr="00502B9F">
            <w:rPr>
              <w:lang w:eastAsia="de-DE"/>
            </w:rPr>
            <w:instrText>CMIdata.G_Signatur</w:instrText>
          </w:r>
          <w:r w:rsidRPr="00502B9F">
            <w:fldChar w:fldCharType="end"/>
          </w:r>
          <w:r w:rsidRPr="00502B9F">
            <w:rPr>
              <w:lang w:eastAsia="de-DE"/>
            </w:rPr>
            <w:instrText xml:space="preserve"> / </w:instrText>
          </w:r>
          <w:r w:rsidRPr="00502B9F">
            <w:fldChar w:fldCharType="begin"/>
          </w:r>
          <w:r w:rsidRPr="00502B9F">
            <w:rPr>
              <w:lang w:eastAsia="de-DE"/>
            </w:rPr>
            <w:instrText xml:space="preserve"> DOCPROPERTY "CMIdata.Dok_Titel"\*CHARFORMAT </w:instrText>
          </w:r>
          <w:r w:rsidRPr="00502B9F">
            <w:fldChar w:fldCharType="separate"/>
          </w:r>
          <w:r w:rsidRPr="00502B9F">
            <w:rPr>
              <w:lang w:eastAsia="de-DE"/>
            </w:rPr>
            <w:instrText>CMIdata.Dok_Titel</w:instrText>
          </w:r>
          <w:r w:rsidRPr="00502B9F">
            <w:fldChar w:fldCharType="end"/>
          </w:r>
          <w:r w:rsidRPr="00502B9F">
            <w:rPr>
              <w:lang w:eastAsia="de-DE"/>
            </w:rPr>
            <w:instrText xml:space="preserve">" \* MERGEFORMAT </w:instrText>
          </w:r>
          <w:r w:rsidRPr="00502B9F">
            <w:fldChar w:fldCharType="end"/>
          </w:r>
        </w:p>
      </w:tc>
      <w:tc>
        <w:tcPr>
          <w:tcW w:w="2951" w:type="dxa"/>
        </w:tcPr>
        <w:p w14:paraId="7201A894" w14:textId="4CB0A93A" w:rsidR="003D3E87" w:rsidRPr="00502B9F" w:rsidRDefault="00876C1A" w:rsidP="00C22A5F">
          <w:pPr>
            <w:pStyle w:val="Fusszeile-Seite"/>
            <w:rPr>
              <w:lang w:eastAsia="de-DE"/>
            </w:rPr>
          </w:pPr>
          <w:r w:rsidRPr="00502B9F">
            <w:rPr>
              <w:lang w:eastAsia="de-DE"/>
            </w:rPr>
            <w:fldChar w:fldCharType="begin"/>
          </w:r>
          <w:r w:rsidRPr="00502B9F">
            <w:rPr>
              <w:lang w:eastAsia="de-DE"/>
            </w:rPr>
            <w:instrText xml:space="preserve"> IF </w:instrText>
          </w:r>
          <w:r w:rsidRPr="00502B9F">
            <w:rPr>
              <w:lang w:eastAsia="de-DE"/>
            </w:rPr>
            <w:fldChar w:fldCharType="begin"/>
          </w:r>
          <w:r w:rsidRPr="00502B9F">
            <w:rPr>
              <w:lang w:eastAsia="de-DE"/>
            </w:rPr>
            <w:instrText xml:space="preserve"> NUMPAGES </w:instrText>
          </w:r>
          <w:r w:rsidRPr="00502B9F">
            <w:rPr>
              <w:lang w:eastAsia="de-DE"/>
            </w:rPr>
            <w:fldChar w:fldCharType="separate"/>
          </w:r>
          <w:r w:rsidR="009B3ED7">
            <w:rPr>
              <w:noProof/>
              <w:lang w:eastAsia="de-DE"/>
            </w:rPr>
            <w:instrText>3</w:instrText>
          </w:r>
          <w:r w:rsidRPr="00502B9F">
            <w:rPr>
              <w:lang w:eastAsia="de-DE"/>
            </w:rPr>
            <w:fldChar w:fldCharType="end"/>
          </w:r>
          <w:r w:rsidRPr="00502B9F">
            <w:rPr>
              <w:lang w:eastAsia="de-DE"/>
            </w:rPr>
            <w:instrText xml:space="preserve"> &gt; "1" "</w:instrText>
          </w:r>
          <w:r w:rsidRPr="00502B9F">
            <w:rPr>
              <w:lang w:eastAsia="de-DE"/>
            </w:rPr>
            <w:fldChar w:fldCharType="begin"/>
          </w:r>
          <w:r w:rsidRPr="00502B9F">
            <w:rPr>
              <w:lang w:eastAsia="de-DE"/>
            </w:rPr>
            <w:instrText xml:space="preserve"> IF </w:instrText>
          </w:r>
          <w:r w:rsidRPr="00502B9F">
            <w:rPr>
              <w:lang w:eastAsia="de-DE"/>
            </w:rPr>
            <w:fldChar w:fldCharType="begin"/>
          </w:r>
          <w:r w:rsidRPr="00502B9F">
            <w:rPr>
              <w:lang w:eastAsia="de-DE"/>
            </w:rPr>
            <w:instrText xml:space="preserve"> DOCPROPERTY "Doc.Page"\*CHARFORMAT </w:instrText>
          </w:r>
          <w:r w:rsidRPr="00502B9F">
            <w:rPr>
              <w:lang w:eastAsia="de-DE"/>
            </w:rPr>
            <w:fldChar w:fldCharType="separate"/>
          </w:r>
          <w:r w:rsidRPr="00502B9F">
            <w:rPr>
              <w:lang w:eastAsia="de-DE"/>
            </w:rPr>
            <w:instrText>Doc.Page</w:instrText>
          </w:r>
          <w:r w:rsidRPr="00502B9F">
            <w:rPr>
              <w:lang w:eastAsia="de-DE"/>
            </w:rPr>
            <w:fldChar w:fldCharType="end"/>
          </w:r>
          <w:r w:rsidRPr="00502B9F">
            <w:rPr>
              <w:lang w:eastAsia="de-DE"/>
            </w:rPr>
            <w:instrText xml:space="preserve"> = "" "Seite" "</w:instrText>
          </w:r>
          <w:r w:rsidRPr="00502B9F">
            <w:rPr>
              <w:lang w:eastAsia="de-DE"/>
            </w:rPr>
            <w:fldChar w:fldCharType="begin"/>
          </w:r>
          <w:r w:rsidRPr="00502B9F">
            <w:rPr>
              <w:lang w:eastAsia="de-DE"/>
            </w:rPr>
            <w:instrText xml:space="preserve"> IF </w:instrText>
          </w:r>
          <w:r w:rsidRPr="00502B9F">
            <w:rPr>
              <w:lang w:eastAsia="de-DE"/>
            </w:rPr>
            <w:fldChar w:fldCharType="begin"/>
          </w:r>
          <w:r w:rsidRPr="00502B9F">
            <w:rPr>
              <w:lang w:eastAsia="de-DE"/>
            </w:rPr>
            <w:instrText xml:space="preserve"> DOCPROPERTY "Doc.Page"\*CHARFORMAT </w:instrText>
          </w:r>
          <w:r w:rsidRPr="00502B9F">
            <w:rPr>
              <w:lang w:eastAsia="de-DE"/>
            </w:rPr>
            <w:fldChar w:fldCharType="separate"/>
          </w:r>
          <w:r w:rsidRPr="00502B9F">
            <w:rPr>
              <w:lang w:eastAsia="de-DE"/>
            </w:rPr>
            <w:instrText>Doc.Page</w:instrText>
          </w:r>
          <w:r w:rsidRPr="00502B9F">
            <w:rPr>
              <w:lang w:eastAsia="de-DE"/>
            </w:rPr>
            <w:fldChar w:fldCharType="end"/>
          </w:r>
          <w:r w:rsidRPr="00502B9F">
            <w:rPr>
              <w:lang w:eastAsia="de-DE"/>
            </w:rPr>
            <w:instrText xml:space="preserve"> = "Doc.Page" "Seite" "</w:instrText>
          </w:r>
          <w:r w:rsidRPr="00502B9F">
            <w:rPr>
              <w:lang w:eastAsia="de-DE"/>
            </w:rPr>
            <w:fldChar w:fldCharType="begin"/>
          </w:r>
          <w:r w:rsidRPr="00502B9F">
            <w:rPr>
              <w:lang w:eastAsia="de-DE"/>
            </w:rPr>
            <w:instrText xml:space="preserve"> DOCPROPERTY "Doc.Page"\*CHARFORMAT </w:instrText>
          </w:r>
          <w:r w:rsidRPr="00502B9F">
            <w:rPr>
              <w:lang w:eastAsia="de-DE"/>
            </w:rPr>
            <w:fldChar w:fldCharType="end"/>
          </w:r>
          <w:r w:rsidRPr="00502B9F">
            <w:rPr>
              <w:lang w:eastAsia="de-DE"/>
            </w:rPr>
            <w:instrText xml:space="preserve">" </w:instrText>
          </w:r>
          <w:r w:rsidRPr="00502B9F">
            <w:rPr>
              <w:lang w:eastAsia="de-DE"/>
            </w:rPr>
            <w:fldChar w:fldCharType="separate"/>
          </w:r>
          <w:r w:rsidR="009B3ED7" w:rsidRPr="00502B9F">
            <w:rPr>
              <w:noProof/>
              <w:lang w:eastAsia="de-DE"/>
            </w:rPr>
            <w:instrText>Seite</w:instrText>
          </w:r>
          <w:r w:rsidRPr="00502B9F">
            <w:rPr>
              <w:lang w:eastAsia="de-DE"/>
            </w:rPr>
            <w:fldChar w:fldCharType="end"/>
          </w:r>
          <w:r w:rsidRPr="00502B9F">
            <w:rPr>
              <w:lang w:eastAsia="de-DE"/>
            </w:rPr>
            <w:instrText xml:space="preserve">" </w:instrText>
          </w:r>
          <w:r w:rsidRPr="00502B9F">
            <w:rPr>
              <w:lang w:eastAsia="de-DE"/>
            </w:rPr>
            <w:fldChar w:fldCharType="separate"/>
          </w:r>
          <w:r w:rsidR="009B3ED7" w:rsidRPr="00502B9F">
            <w:rPr>
              <w:noProof/>
              <w:lang w:eastAsia="de-DE"/>
            </w:rPr>
            <w:instrText>Seite</w:instrText>
          </w:r>
          <w:r w:rsidRPr="00502B9F">
            <w:rPr>
              <w:lang w:eastAsia="de-DE"/>
            </w:rPr>
            <w:fldChar w:fldCharType="end"/>
          </w:r>
          <w:r w:rsidRPr="00502B9F">
            <w:rPr>
              <w:lang w:eastAsia="de-DE"/>
            </w:rPr>
            <w:instrText xml:space="preserve"> </w:instrText>
          </w:r>
          <w:r w:rsidRPr="00502B9F">
            <w:rPr>
              <w:lang w:eastAsia="de-DE"/>
            </w:rPr>
            <w:fldChar w:fldCharType="begin"/>
          </w:r>
          <w:r w:rsidRPr="00502B9F">
            <w:rPr>
              <w:lang w:eastAsia="de-DE"/>
            </w:rPr>
            <w:instrText xml:space="preserve"> PAGE </w:instrText>
          </w:r>
          <w:r w:rsidRPr="00502B9F">
            <w:rPr>
              <w:lang w:eastAsia="de-DE"/>
            </w:rPr>
            <w:fldChar w:fldCharType="separate"/>
          </w:r>
          <w:r w:rsidR="009B3ED7">
            <w:rPr>
              <w:noProof/>
              <w:lang w:eastAsia="de-DE"/>
            </w:rPr>
            <w:instrText>1</w:instrText>
          </w:r>
          <w:r w:rsidRPr="00502B9F">
            <w:rPr>
              <w:lang w:eastAsia="de-DE"/>
            </w:rPr>
            <w:fldChar w:fldCharType="end"/>
          </w:r>
          <w:r w:rsidRPr="00502B9F">
            <w:rPr>
              <w:lang w:eastAsia="de-DE"/>
            </w:rPr>
            <w:instrText xml:space="preserve"> </w:instrText>
          </w:r>
          <w:r w:rsidRPr="00502B9F">
            <w:rPr>
              <w:lang w:eastAsia="de-DE"/>
            </w:rPr>
            <w:fldChar w:fldCharType="begin"/>
          </w:r>
          <w:r w:rsidRPr="00502B9F">
            <w:rPr>
              <w:lang w:eastAsia="de-DE"/>
            </w:rPr>
            <w:instrText xml:space="preserve"> IF </w:instrText>
          </w:r>
          <w:r w:rsidRPr="00502B9F">
            <w:rPr>
              <w:lang w:eastAsia="de-DE"/>
            </w:rPr>
            <w:fldChar w:fldCharType="begin"/>
          </w:r>
          <w:r w:rsidRPr="00502B9F">
            <w:rPr>
              <w:lang w:eastAsia="de-DE"/>
            </w:rPr>
            <w:instrText xml:space="preserve"> DOCPROPERTY "Doc.of"\*CHARFORMAT </w:instrText>
          </w:r>
          <w:r w:rsidRPr="00502B9F">
            <w:rPr>
              <w:lang w:eastAsia="de-DE"/>
            </w:rPr>
            <w:fldChar w:fldCharType="separate"/>
          </w:r>
          <w:r w:rsidR="000B1853">
            <w:rPr>
              <w:lang w:eastAsia="de-DE"/>
            </w:rPr>
            <w:instrText>von</w:instrText>
          </w:r>
          <w:r w:rsidRPr="00502B9F">
            <w:rPr>
              <w:lang w:eastAsia="de-DE"/>
            </w:rPr>
            <w:fldChar w:fldCharType="end"/>
          </w:r>
          <w:r w:rsidRPr="00502B9F">
            <w:rPr>
              <w:lang w:eastAsia="de-DE"/>
            </w:rPr>
            <w:instrText xml:space="preserve"> = "" "von" "</w:instrText>
          </w:r>
          <w:r w:rsidRPr="00502B9F">
            <w:rPr>
              <w:lang w:eastAsia="de-DE"/>
            </w:rPr>
            <w:fldChar w:fldCharType="begin"/>
          </w:r>
          <w:r w:rsidRPr="00502B9F">
            <w:rPr>
              <w:lang w:eastAsia="de-DE"/>
            </w:rPr>
            <w:instrText xml:space="preserve"> IF </w:instrText>
          </w:r>
          <w:r w:rsidRPr="00502B9F">
            <w:rPr>
              <w:lang w:eastAsia="de-DE"/>
            </w:rPr>
            <w:fldChar w:fldCharType="begin"/>
          </w:r>
          <w:r w:rsidRPr="00502B9F">
            <w:rPr>
              <w:lang w:eastAsia="de-DE"/>
            </w:rPr>
            <w:instrText xml:space="preserve"> DOCPROPERTY "Doc.of"\*CHARFORMAT </w:instrText>
          </w:r>
          <w:r w:rsidRPr="00502B9F">
            <w:rPr>
              <w:lang w:eastAsia="de-DE"/>
            </w:rPr>
            <w:fldChar w:fldCharType="separate"/>
          </w:r>
          <w:r w:rsidR="000B1853">
            <w:rPr>
              <w:lang w:eastAsia="de-DE"/>
            </w:rPr>
            <w:instrText>von</w:instrText>
          </w:r>
          <w:r w:rsidRPr="00502B9F">
            <w:rPr>
              <w:lang w:eastAsia="de-DE"/>
            </w:rPr>
            <w:fldChar w:fldCharType="end"/>
          </w:r>
          <w:r w:rsidRPr="00502B9F">
            <w:rPr>
              <w:lang w:eastAsia="de-DE"/>
            </w:rPr>
            <w:instrText xml:space="preserve"> = "Doc.of" "von" "</w:instrText>
          </w:r>
          <w:r w:rsidRPr="00502B9F">
            <w:rPr>
              <w:lang w:eastAsia="de-DE"/>
            </w:rPr>
            <w:fldChar w:fldCharType="begin"/>
          </w:r>
          <w:r w:rsidRPr="00502B9F">
            <w:rPr>
              <w:lang w:eastAsia="de-DE"/>
            </w:rPr>
            <w:instrText xml:space="preserve"> DOCPROPERTY "Doc.of"\*CHARFORMAT </w:instrText>
          </w:r>
          <w:r w:rsidRPr="00502B9F">
            <w:rPr>
              <w:lang w:eastAsia="de-DE"/>
            </w:rPr>
            <w:fldChar w:fldCharType="separate"/>
          </w:r>
          <w:r w:rsidR="000B1853">
            <w:rPr>
              <w:lang w:eastAsia="de-DE"/>
            </w:rPr>
            <w:instrText>von</w:instrText>
          </w:r>
          <w:r w:rsidRPr="00502B9F">
            <w:rPr>
              <w:lang w:eastAsia="de-DE"/>
            </w:rPr>
            <w:fldChar w:fldCharType="end"/>
          </w:r>
          <w:r w:rsidRPr="00502B9F">
            <w:rPr>
              <w:lang w:eastAsia="de-DE"/>
            </w:rPr>
            <w:instrText xml:space="preserve">" </w:instrText>
          </w:r>
          <w:r w:rsidRPr="00502B9F">
            <w:rPr>
              <w:lang w:eastAsia="de-DE"/>
            </w:rPr>
            <w:fldChar w:fldCharType="separate"/>
          </w:r>
          <w:r w:rsidR="000B1853">
            <w:rPr>
              <w:noProof/>
              <w:lang w:eastAsia="de-DE"/>
            </w:rPr>
            <w:instrText>von</w:instrText>
          </w:r>
          <w:r w:rsidRPr="00502B9F">
            <w:rPr>
              <w:lang w:eastAsia="de-DE"/>
            </w:rPr>
            <w:fldChar w:fldCharType="end"/>
          </w:r>
          <w:r w:rsidRPr="00502B9F">
            <w:rPr>
              <w:lang w:eastAsia="de-DE"/>
            </w:rPr>
            <w:instrText xml:space="preserve">" </w:instrText>
          </w:r>
          <w:r w:rsidRPr="00502B9F">
            <w:rPr>
              <w:lang w:eastAsia="de-DE"/>
            </w:rPr>
            <w:fldChar w:fldCharType="separate"/>
          </w:r>
          <w:r w:rsidR="009B3ED7">
            <w:rPr>
              <w:noProof/>
              <w:lang w:eastAsia="de-DE"/>
            </w:rPr>
            <w:instrText>von</w:instrText>
          </w:r>
          <w:r w:rsidRPr="00502B9F">
            <w:rPr>
              <w:lang w:eastAsia="de-DE"/>
            </w:rPr>
            <w:fldChar w:fldCharType="end"/>
          </w:r>
          <w:r w:rsidRPr="00502B9F">
            <w:rPr>
              <w:lang w:eastAsia="de-DE"/>
            </w:rPr>
            <w:instrText xml:space="preserve"> </w:instrText>
          </w:r>
          <w:r w:rsidRPr="00502B9F">
            <w:rPr>
              <w:lang w:eastAsia="de-DE"/>
            </w:rPr>
            <w:fldChar w:fldCharType="begin"/>
          </w:r>
          <w:r w:rsidRPr="00502B9F">
            <w:rPr>
              <w:lang w:eastAsia="de-DE"/>
            </w:rPr>
            <w:instrText xml:space="preserve"> NUMPAGES </w:instrText>
          </w:r>
          <w:r w:rsidRPr="00502B9F">
            <w:rPr>
              <w:lang w:eastAsia="de-DE"/>
            </w:rPr>
            <w:fldChar w:fldCharType="separate"/>
          </w:r>
          <w:r w:rsidR="009B3ED7">
            <w:rPr>
              <w:noProof/>
              <w:lang w:eastAsia="de-DE"/>
            </w:rPr>
            <w:instrText>3</w:instrText>
          </w:r>
          <w:r w:rsidRPr="00502B9F">
            <w:rPr>
              <w:lang w:eastAsia="de-DE"/>
            </w:rPr>
            <w:fldChar w:fldCharType="end"/>
          </w:r>
          <w:r w:rsidRPr="00502B9F">
            <w:rPr>
              <w:lang w:eastAsia="de-DE"/>
            </w:rPr>
            <w:instrText>"" "</w:instrText>
          </w:r>
          <w:r w:rsidRPr="00502B9F">
            <w:rPr>
              <w:lang w:eastAsia="de-DE"/>
            </w:rPr>
            <w:fldChar w:fldCharType="separate"/>
          </w:r>
          <w:r w:rsidR="009B3ED7" w:rsidRPr="00502B9F">
            <w:rPr>
              <w:noProof/>
              <w:lang w:eastAsia="de-DE"/>
            </w:rPr>
            <w:t xml:space="preserve">Seite </w:t>
          </w:r>
          <w:r w:rsidR="009B3ED7">
            <w:rPr>
              <w:noProof/>
              <w:lang w:eastAsia="de-DE"/>
            </w:rPr>
            <w:t>1</w:t>
          </w:r>
          <w:r w:rsidR="009B3ED7" w:rsidRPr="00502B9F">
            <w:rPr>
              <w:noProof/>
              <w:lang w:eastAsia="de-DE"/>
            </w:rPr>
            <w:t xml:space="preserve"> </w:t>
          </w:r>
          <w:r w:rsidR="009B3ED7">
            <w:rPr>
              <w:noProof/>
              <w:lang w:eastAsia="de-DE"/>
            </w:rPr>
            <w:t>von</w:t>
          </w:r>
          <w:r w:rsidR="009B3ED7" w:rsidRPr="00502B9F">
            <w:rPr>
              <w:noProof/>
              <w:lang w:eastAsia="de-DE"/>
            </w:rPr>
            <w:t xml:space="preserve"> </w:t>
          </w:r>
          <w:r w:rsidR="009B3ED7">
            <w:rPr>
              <w:noProof/>
              <w:lang w:eastAsia="de-DE"/>
            </w:rPr>
            <w:t>3</w:t>
          </w:r>
          <w:r w:rsidRPr="00502B9F">
            <w:rPr>
              <w:lang w:eastAsia="de-DE"/>
            </w:rPr>
            <w:fldChar w:fldCharType="end"/>
          </w:r>
        </w:p>
      </w:tc>
    </w:tr>
    <w:tr w:rsidR="009A772B" w:rsidRPr="00502B9F" w14:paraId="269CDB32" w14:textId="77777777" w:rsidTr="005D0B28">
      <w:tc>
        <w:tcPr>
          <w:tcW w:w="6177" w:type="dxa"/>
          <w:vAlign w:val="center"/>
        </w:tcPr>
        <w:p w14:paraId="4089C478" w14:textId="77777777" w:rsidR="003D3E87" w:rsidRPr="00502B9F" w:rsidRDefault="009B3ED7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14:paraId="0043082A" w14:textId="77777777" w:rsidR="003D3E87" w:rsidRPr="00502B9F" w:rsidRDefault="009B3ED7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14:paraId="6A91DFE2" w14:textId="77777777" w:rsidR="003D3E87" w:rsidRPr="00502B9F" w:rsidRDefault="009B3ED7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54822" w14:textId="77777777" w:rsidR="003D3E87" w:rsidRDefault="009B3ED7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9A772B" w14:paraId="49B21030" w14:textId="77777777" w:rsidTr="005D0B28">
      <w:tc>
        <w:tcPr>
          <w:tcW w:w="6177" w:type="dxa"/>
          <w:vAlign w:val="center"/>
        </w:tcPr>
        <w:p w14:paraId="66FD1372" w14:textId="3C738752" w:rsidR="003D3E87" w:rsidRPr="007970F5" w:rsidRDefault="00876C1A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14:paraId="15DFE71D" w14:textId="342ACEB8" w:rsidR="003D3E87" w:rsidRPr="00F82120" w:rsidRDefault="00876C1A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502B9F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9B3ED7">
            <w:rPr>
              <w:noProof/>
              <w:lang w:eastAsia="de-DE"/>
            </w:rPr>
            <w:t>3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502B9F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9B3ED7">
            <w:rPr>
              <w:noProof/>
              <w:lang w:eastAsia="de-DE"/>
            </w:rPr>
            <w:t>3</w:t>
          </w:r>
          <w:r w:rsidRPr="00F82120">
            <w:rPr>
              <w:lang w:eastAsia="de-DE"/>
            </w:rPr>
            <w:fldChar w:fldCharType="end"/>
          </w:r>
        </w:p>
      </w:tc>
    </w:tr>
    <w:tr w:rsidR="009A772B" w14:paraId="5F43AAC9" w14:textId="77777777" w:rsidTr="005D0B28">
      <w:tc>
        <w:tcPr>
          <w:tcW w:w="6177" w:type="dxa"/>
          <w:vAlign w:val="center"/>
        </w:tcPr>
        <w:p w14:paraId="4F23D44F" w14:textId="77777777" w:rsidR="003D3E87" w:rsidRPr="00B97F1C" w:rsidRDefault="009B3ED7" w:rsidP="009500C4">
          <w:pPr>
            <w:pStyle w:val="Fusszeile-Pfad"/>
            <w:rPr>
              <w:lang w:eastAsia="de-DE"/>
            </w:rPr>
          </w:pPr>
          <w:bookmarkStart w:id="4" w:name="FusszeileFolgeseiten" w:colFirst="0" w:colLast="0"/>
        </w:p>
      </w:tc>
      <w:tc>
        <w:tcPr>
          <w:tcW w:w="2951" w:type="dxa"/>
        </w:tcPr>
        <w:p w14:paraId="2C94B07E" w14:textId="77777777" w:rsidR="003D3E87" w:rsidRPr="009500C4" w:rsidRDefault="009B3ED7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4"/>
  </w:tbl>
  <w:p w14:paraId="41FBD921" w14:textId="77777777" w:rsidR="003D3E87" w:rsidRDefault="009B3ED7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182C5" w14:textId="0353C9B9" w:rsidR="003D3E87" w:rsidRPr="003173DA" w:rsidRDefault="00876C1A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502B9F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0B1853">
      <w:rPr>
        <w:noProof/>
      </w:rPr>
      <w:instrText>10.12.2019, 17:04:00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502B9F">
      <w:rPr>
        <w:noProof/>
        <w:lang w:val="en-US"/>
      </w:rPr>
      <w:instrText>Dokument37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0B1853">
      <w:rPr>
        <w:noProof/>
      </w:rPr>
      <w:t>10.12.2019, 17:04:00</w:t>
    </w:r>
    <w:r w:rsidR="000B1853" w:rsidRPr="003173DA">
      <w:rPr>
        <w:noProof/>
        <w:lang w:val="en-US"/>
      </w:rPr>
      <w:t xml:space="preserve">, </w:t>
    </w:r>
    <w:r w:rsidR="000B1853">
      <w:rPr>
        <w:noProof/>
        <w:lang w:val="en-US"/>
      </w:rPr>
      <w:t>Dokument37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502B9F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0B1853">
      <w:rPr>
        <w:noProof/>
      </w:rPr>
      <w:instrText>10.12.2019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502B9F">
      <w:rPr>
        <w:noProof/>
        <w:lang w:val="en-US"/>
      </w:rPr>
      <w:instrText>Dokument37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0B1853">
      <w:rPr>
        <w:noProof/>
      </w:rPr>
      <w:t>10.12.2019</w:t>
    </w:r>
    <w:r w:rsidR="000B1853" w:rsidRPr="003173DA">
      <w:rPr>
        <w:noProof/>
        <w:lang w:val="en-US"/>
      </w:rPr>
      <w:t xml:space="preserve">, </w:t>
    </w:r>
    <w:r w:rsidR="000B1853">
      <w:rPr>
        <w:noProof/>
        <w:lang w:val="en-US"/>
      </w:rPr>
      <w:t>Dokument37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6EE42" w14:textId="77777777" w:rsidR="00502B9F" w:rsidRPr="00502B9F" w:rsidRDefault="00502B9F">
      <w:r w:rsidRPr="00502B9F">
        <w:separator/>
      </w:r>
    </w:p>
  </w:footnote>
  <w:footnote w:type="continuationSeparator" w:id="0">
    <w:p w14:paraId="6AB576C1" w14:textId="77777777" w:rsidR="00502B9F" w:rsidRPr="00502B9F" w:rsidRDefault="00502B9F">
      <w:r w:rsidRPr="00502B9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5425" w14:textId="77777777" w:rsidR="00800CC3" w:rsidRDefault="00800CC3" w:rsidP="00502B9F"/>
  <w:p w14:paraId="1BD6E0E3" w14:textId="77777777" w:rsidR="00800CC3" w:rsidRDefault="00800CC3" w:rsidP="00502B9F"/>
  <w:p w14:paraId="15CD7BC8" w14:textId="77777777" w:rsidR="00800CC3" w:rsidRDefault="00800CC3" w:rsidP="00502B9F"/>
  <w:p w14:paraId="2E5CB40F" w14:textId="77777777" w:rsidR="00800CC3" w:rsidRDefault="00800CC3" w:rsidP="00502B9F"/>
  <w:p w14:paraId="2083B57E" w14:textId="77777777" w:rsidR="00800CC3" w:rsidRDefault="00800CC3" w:rsidP="00502B9F"/>
  <w:p w14:paraId="12BA2CDA" w14:textId="77777777" w:rsidR="00800CC3" w:rsidRPr="00402CD8" w:rsidRDefault="00800CC3" w:rsidP="00800CC3">
    <w:pPr>
      <w:spacing w:line="160" w:lineRule="exact"/>
    </w:pPr>
    <w:r>
      <w:br/>
    </w:r>
    <w:sdt>
      <w:sdtPr>
        <w:rPr>
          <w:rFonts w:ascii="Arial Black" w:hAnsi="Arial Black" w:cs="Arial"/>
          <w:sz w:val="16"/>
          <w:szCs w:val="16"/>
        </w:rPr>
        <w:tag w:val="Organisation1"/>
        <w:id w:val="1228190487"/>
        <w:placeholder>
          <w:docPart w:val="DBEA7F64BF084DE9B9DC580C567657F4"/>
        </w:placeholder>
        <w:dataBinding w:prefixMappings="xmlns:ns='http://schemas.officeatwork.com/CustomXMLPart'" w:xpath="/ns:officeatwork/ns:Organisation1" w:storeItemID="{77B64A57-574E-4B82-813E-6EE8CE131B6B}"/>
        <w:text w:multiLine="1"/>
      </w:sdtPr>
      <w:sdtEndPr/>
      <w:sdtContent>
        <w:r>
          <w:rPr>
            <w:rFonts w:ascii="Arial Black" w:hAnsi="Arial Black" w:cs="Arial"/>
            <w:sz w:val="16"/>
            <w:szCs w:val="16"/>
          </w:rPr>
          <w:t>Dienststelle Soziales und Gesellschaft (DISG)</w:t>
        </w:r>
      </w:sdtContent>
    </w:sdt>
  </w:p>
  <w:p w14:paraId="39B1D7AC" w14:textId="24F0FECB" w:rsidR="003D3E87" w:rsidRPr="00502B9F" w:rsidRDefault="00800CC3" w:rsidP="00502B9F">
    <w:r>
      <w:br/>
    </w:r>
    <w:r w:rsidR="00502B9F" w:rsidRPr="00502B9F">
      <w:rPr>
        <w:noProof/>
      </w:rPr>
      <w:drawing>
        <wp:anchor distT="0" distB="0" distL="114300" distR="114300" simplePos="0" relativeHeight="251660288" behindDoc="1" locked="1" layoutInCell="1" allowOverlap="1" wp14:anchorId="2881D204" wp14:editId="1762A2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2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C1A" w:rsidRPr="00502B9F">
      <w:t> </w:t>
    </w:r>
  </w:p>
  <w:p w14:paraId="76ABA212" w14:textId="77777777" w:rsidR="003D3E87" w:rsidRPr="00502B9F" w:rsidRDefault="00876C1A" w:rsidP="003D3E87">
    <w:r w:rsidRPr="00502B9F">
      <w:rPr>
        <w:noProof/>
      </w:rPr>
      <w:drawing>
        <wp:anchor distT="0" distB="0" distL="114300" distR="114300" simplePos="0" relativeHeight="251658240" behindDoc="1" locked="1" layoutInCell="1" hidden="1" allowOverlap="1" wp14:anchorId="3DF9E67A" wp14:editId="370BA31F">
          <wp:simplePos x="0" y="0"/>
          <wp:positionH relativeFrom="column">
            <wp:posOffset>-1962</wp:posOffset>
          </wp:positionH>
          <wp:positionV relativeFrom="paragraph">
            <wp:posOffset>-2085</wp:posOffset>
          </wp:positionV>
          <wp:extent cx="4048690" cy="1333686"/>
          <wp:effectExtent l="0" t="0" r="9525" b="0"/>
          <wp:wrapNone/>
          <wp:docPr id="4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29546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2B9F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44538" w14:textId="77777777" w:rsidR="003D3E87" w:rsidRPr="0051144A" w:rsidRDefault="009B3ED7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1CB70" w14:textId="77777777" w:rsidR="003D3E87" w:rsidRDefault="009B3ED7">
    <w:pPr>
      <w:spacing w:line="20" w:lineRule="exact"/>
      <w:rPr>
        <w:sz w:val="2"/>
        <w:szCs w:val="2"/>
      </w:rPr>
    </w:pPr>
  </w:p>
  <w:p w14:paraId="51D653E4" w14:textId="77777777" w:rsidR="003D3E87" w:rsidRPr="00473DA5" w:rsidRDefault="00876C1A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383513B6"/>
    <w:multiLevelType w:val="hybridMultilevel"/>
    <w:tmpl w:val="8BFCD6AE"/>
    <w:lvl w:ilvl="0" w:tplc="4F9CA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BAA2F24"/>
    <w:multiLevelType w:val="hybridMultilevel"/>
    <w:tmpl w:val="CA9C5874"/>
    <w:lvl w:ilvl="0" w:tplc="BA9C71F4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0B144ED2" w:tentative="1">
      <w:start w:val="1"/>
      <w:numFmt w:val="lowerLetter"/>
      <w:lvlText w:val="%2."/>
      <w:lvlJc w:val="left"/>
      <w:pPr>
        <w:ind w:left="1440" w:hanging="360"/>
      </w:pPr>
    </w:lvl>
    <w:lvl w:ilvl="2" w:tplc="6792E4D6" w:tentative="1">
      <w:start w:val="1"/>
      <w:numFmt w:val="lowerRoman"/>
      <w:lvlText w:val="%3."/>
      <w:lvlJc w:val="right"/>
      <w:pPr>
        <w:ind w:left="2160" w:hanging="180"/>
      </w:pPr>
    </w:lvl>
    <w:lvl w:ilvl="3" w:tplc="72B04F78" w:tentative="1">
      <w:start w:val="1"/>
      <w:numFmt w:val="decimal"/>
      <w:lvlText w:val="%4."/>
      <w:lvlJc w:val="left"/>
      <w:pPr>
        <w:ind w:left="2880" w:hanging="360"/>
      </w:pPr>
    </w:lvl>
    <w:lvl w:ilvl="4" w:tplc="178247D0" w:tentative="1">
      <w:start w:val="1"/>
      <w:numFmt w:val="lowerLetter"/>
      <w:lvlText w:val="%5."/>
      <w:lvlJc w:val="left"/>
      <w:pPr>
        <w:ind w:left="3600" w:hanging="360"/>
      </w:pPr>
    </w:lvl>
    <w:lvl w:ilvl="5" w:tplc="55065B60" w:tentative="1">
      <w:start w:val="1"/>
      <w:numFmt w:val="lowerRoman"/>
      <w:lvlText w:val="%6."/>
      <w:lvlJc w:val="right"/>
      <w:pPr>
        <w:ind w:left="4320" w:hanging="180"/>
      </w:pPr>
    </w:lvl>
    <w:lvl w:ilvl="6" w:tplc="EB6E6DB8" w:tentative="1">
      <w:start w:val="1"/>
      <w:numFmt w:val="decimal"/>
      <w:lvlText w:val="%7."/>
      <w:lvlJc w:val="left"/>
      <w:pPr>
        <w:ind w:left="5040" w:hanging="360"/>
      </w:pPr>
    </w:lvl>
    <w:lvl w:ilvl="7" w:tplc="A7BECC50" w:tentative="1">
      <w:start w:val="1"/>
      <w:numFmt w:val="lowerLetter"/>
      <w:lvlText w:val="%8."/>
      <w:lvlJc w:val="left"/>
      <w:pPr>
        <w:ind w:left="5760" w:hanging="360"/>
      </w:pPr>
    </w:lvl>
    <w:lvl w:ilvl="8" w:tplc="AF34EE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0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A84525"/>
    <w:multiLevelType w:val="hybridMultilevel"/>
    <w:tmpl w:val="6C9E5594"/>
    <w:lvl w:ilvl="0" w:tplc="89585892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30B05F22" w:tentative="1">
      <w:start w:val="1"/>
      <w:numFmt w:val="lowerLetter"/>
      <w:lvlText w:val="%2."/>
      <w:lvlJc w:val="left"/>
      <w:pPr>
        <w:ind w:left="1440" w:hanging="360"/>
      </w:pPr>
    </w:lvl>
    <w:lvl w:ilvl="2" w:tplc="35EE3C90" w:tentative="1">
      <w:start w:val="1"/>
      <w:numFmt w:val="lowerRoman"/>
      <w:lvlText w:val="%3."/>
      <w:lvlJc w:val="right"/>
      <w:pPr>
        <w:ind w:left="2160" w:hanging="180"/>
      </w:pPr>
    </w:lvl>
    <w:lvl w:ilvl="3" w:tplc="D7FA1C2A" w:tentative="1">
      <w:start w:val="1"/>
      <w:numFmt w:val="decimal"/>
      <w:lvlText w:val="%4."/>
      <w:lvlJc w:val="left"/>
      <w:pPr>
        <w:ind w:left="2880" w:hanging="360"/>
      </w:pPr>
    </w:lvl>
    <w:lvl w:ilvl="4" w:tplc="E9F632A0" w:tentative="1">
      <w:start w:val="1"/>
      <w:numFmt w:val="lowerLetter"/>
      <w:lvlText w:val="%5."/>
      <w:lvlJc w:val="left"/>
      <w:pPr>
        <w:ind w:left="3600" w:hanging="360"/>
      </w:pPr>
    </w:lvl>
    <w:lvl w:ilvl="5" w:tplc="85E4F294" w:tentative="1">
      <w:start w:val="1"/>
      <w:numFmt w:val="lowerRoman"/>
      <w:lvlText w:val="%6."/>
      <w:lvlJc w:val="right"/>
      <w:pPr>
        <w:ind w:left="4320" w:hanging="180"/>
      </w:pPr>
    </w:lvl>
    <w:lvl w:ilvl="6" w:tplc="C65C33CC" w:tentative="1">
      <w:start w:val="1"/>
      <w:numFmt w:val="decimal"/>
      <w:lvlText w:val="%7."/>
      <w:lvlJc w:val="left"/>
      <w:pPr>
        <w:ind w:left="5040" w:hanging="360"/>
      </w:pPr>
    </w:lvl>
    <w:lvl w:ilvl="7" w:tplc="893EA3F2" w:tentative="1">
      <w:start w:val="1"/>
      <w:numFmt w:val="lowerLetter"/>
      <w:lvlText w:val="%8."/>
      <w:lvlJc w:val="left"/>
      <w:pPr>
        <w:ind w:left="5760" w:hanging="360"/>
      </w:pPr>
    </w:lvl>
    <w:lvl w:ilvl="8" w:tplc="E4A07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3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7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20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2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6"/>
  </w:num>
  <w:num w:numId="28">
    <w:abstractNumId w:val="27"/>
  </w:num>
  <w:num w:numId="29">
    <w:abstractNumId w:val="25"/>
  </w:num>
  <w:num w:numId="30">
    <w:abstractNumId w:val="13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1"/>
  </w:num>
  <w:num w:numId="35">
    <w:abstractNumId w:val="18"/>
  </w:num>
  <w:num w:numId="36">
    <w:abstractNumId w:val="1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autoHyphenation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9. Oktober 2019"/>
    <w:docVar w:name="Date.Format.Long.dateValue" w:val="43767"/>
    <w:docVar w:name="DocumentDate" w:val="29. Oktober 2019"/>
    <w:docVar w:name="DocumentDate.dateValue" w:val="43767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Logo 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8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5102708472623975597&quot;&gt;&lt;Field Name=&quot;IDName&quot; Value=&quot;GSD, DISG&quot;/&gt;&lt;Field Name=&quot;Departement&quot; Value=&quot;Gesundheits- und Sozialdepartement&quot;/&gt;&lt;Field Name=&quot;Dienststelle1&quot; Value=&quot;Dienststelle Soziales und Gesellschaft&quot;/&gt;&lt;Field Name=&quot;Dienststelle2&quot; Value=&quot;&quot;/&gt;&lt;Field Name=&quot;Abteilung1&quot; Value=&quot;&quot;/&gt;&lt;Field Name=&quot;Abteilung2&quot; Value=&quot;&quot;/&gt;&lt;Field Name=&quot;AddressB1&quot; Value=&quot;Dienststelle Soziales und Gesellschaft (DISG)&quot;/&gt;&lt;Field Name=&quot;AddressB2&quot; Value=&quot;&quot;/&gt;&lt;Field Name=&quot;AddressB3&quot; Value=&quot;&quot;/&gt;&lt;Field Name=&quot;AddressB4&quot; Value=&quot;&quot;/&gt;&lt;Field Name=&quot;AddressN1&quot; Value=&quot;Rösslimattstrasse 37&quot;/&gt;&lt;Field Name=&quot;AddressN2&quot; Value=&quot;Postfach 3439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78&quot;/&gt;&lt;Field Name=&quot;Fax&quot; Value=&quot;&quot;/&gt;&lt;Field Name=&quot;LogoColor&quot; Value=&quot;%Logos%\Luzern.GSD.Logo.2100.350.emf&quot;/&gt;&lt;Field Name=&quot;LogoBlackWhite&quot; Value=&quot;%Logos%\Luzern.GSD.Logo.2100.350.emf&quot;/&gt;&lt;Field Name=&quot;LogoZertifikate&quot; Value=&quot;&quot;/&gt;&lt;Field Name=&quot;Email&quot; Value=&quot;disg@lu.ch&quot;/&gt;&lt;Field Name=&quot;Internet&quot; Value=&quot;www.dis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GSD.Logo.2100.350.emf&quot;/&gt;&lt;Field Name=&quot;LogoSchriftzug&quot; Value=&quot;&quot;/&gt;&lt;Field Name=&quot;LogoTag&quot; Value=&quot;&quot;/&gt;&lt;Field Name=&quot;Data_UID&quot; Value=&quot;201510270847262397559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1199216714812622123666180102189195444320813&quot;&gt;&lt;Field Name=&quot;IDName&quot; Value=&quot;Ruckli Barbara, DISG&quot;/&gt;&lt;Field Name=&quot;Name&quot; Value=&quot;Barbara Ruckli&quot;/&gt;&lt;Field Name=&quot;PersonalNumber&quot; Value=&quot;&quot;/&gt;&lt;Field Name=&quot;DirectPhone&quot; Value=&quot;+41 41 228 50 73&quot;/&gt;&lt;Field Name=&quot;DirectFax&quot; Value=&quot;&quot;/&gt;&lt;Field Name=&quot;Mobile&quot; Value=&quot;&quot;/&gt;&lt;Field Name=&quot;EMail&quot; Value=&quot;barbara.ruckli@lu.ch&quot;/&gt;&lt;Field Name=&quot;Function&quot; Value=&quot;Sachbearbeiterin Behinderung und Diversitä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Z&quot;/&gt;&lt;Field Name=&quot;SignatureAdditional2&quot; Value=&quot;&quot;/&gt;&lt;Field Name=&quot;SignatureAdditional1&quot; Value=&quot;&quot;/&gt;&lt;Field Name=&quot;Lizenz_noetig&quot; Value=&quot;Ja&quot;/&gt;&lt;Field Name=&quot;Data_UID&quot; Value=&quot;119921671481262212366618010218919544432081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199216714812622123666180102189195444320813&quot;&gt;&lt;Field Name=&quot;IDName&quot; Value=&quot;Ruckli Barbara, DISG&quot;/&gt;&lt;Field Name=&quot;Name&quot; Value=&quot;Barbara Ruckli&quot;/&gt;&lt;Field Name=&quot;PersonalNumber&quot; Value=&quot;&quot;/&gt;&lt;Field Name=&quot;DirectPhone&quot; Value=&quot;+41 41 228 50 73&quot;/&gt;&lt;Field Name=&quot;DirectFax&quot; Value=&quot;&quot;/&gt;&lt;Field Name=&quot;Mobile&quot; Value=&quot;&quot;/&gt;&lt;Field Name=&quot;EMail&quot; Value=&quot;barbara.ruckli@lu.ch&quot;/&gt;&lt;Field Name=&quot;Function&quot; Value=&quot;Sachbearbeiterin Behinderung und Diversitä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Z&quot;/&gt;&lt;Field Name=&quot;SignatureAdditional2&quot; Value=&quot;&quot;/&gt;&lt;Field Name=&quot;SignatureAdditional1&quot; Value=&quot;&quot;/&gt;&lt;Field Name=&quot;Lizenz_noetig&quot; Value=&quot;Ja&quot;/&gt;&lt;Field Name=&quot;Data_UID&quot; Value=&quot;119921671481262212366618010218919544432081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9022614163037370291&quot;&gt;&lt;Field Name=&quot;IDName&quot; Value=&quot;Glockengiesser Iris, DISG&quot;/&gt;&lt;Field Name=&quot;Name&quot; Value=&quot;Iris Glockengiesser&quot;/&gt;&lt;Field Name=&quot;PersonalNumber&quot; Value=&quot;&quot;/&gt;&lt;Field Name=&quot;DirectPhone&quot; Value=&quot;+41 41 228 67 14&quot;/&gt;&lt;Field Name=&quot;DirectFax&quot; Value=&quot;&quot;/&gt;&lt;Field Name=&quot;Mobile&quot; Value=&quot;&quot;/&gt;&lt;Field Name=&quot;EMail&quot; Value=&quot;iris.glockengiesser@lu.ch&quot;/&gt;&lt;Field Name=&quot;Function&quot; Value=&quot;Abteilungsleiterin Behinderung und Diversitä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G&quot;/&gt;&lt;Field Name=&quot;SignatureAdditional2&quot; Value=&quot;&quot;/&gt;&lt;Field Name=&quot;SignatureAdditional1&quot; Value=&quot;&quot;/&gt;&lt;Field Name=&quot;Lizenz_noetig&quot; Value=&quot;Ja&quot;/&gt;&lt;Field Name=&quot;Data_UID&quot; Value=&quot;201902261416303737029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9022614163037370291&quot;&gt;&lt;Field Name=&quot;IDName&quot; Value=&quot;Glockengiesser Iris, DISG&quot;/&gt;&lt;Field Name=&quot;Name&quot; Value=&quot;Iris Glockengiesser&quot;/&gt;&lt;Field Name=&quot;PersonalNumber&quot; Value=&quot;&quot;/&gt;&lt;Field Name=&quot;DirectPhone&quot; Value=&quot;+41 41 228 67 14&quot;/&gt;&lt;Field Name=&quot;DirectFax&quot; Value=&quot;&quot;/&gt;&lt;Field Name=&quot;Mobile&quot; Value=&quot;&quot;/&gt;&lt;Field Name=&quot;EMail&quot; Value=&quot;iris.glockengiesser@lu.ch&quot;/&gt;&lt;Field Name=&quot;Function&quot; Value=&quot;Abteilungsleiterin Behinderung und Diversitä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G&quot;/&gt;&lt;Field Name=&quot;SignatureAdditional2&quot; Value=&quot;&quot;/&gt;&lt;Field Name=&quot;SignatureAdditional1&quot; Value=&quot;&quot;/&gt;&lt;Field Name=&quot;Lizenz_noetig&quot; Value=&quot;Ja&quot;/&gt;&lt;Field Name=&quot;Data_UID&quot; Value=&quot;201902261416303737029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1199216714812622123666180102189195444320813&quot;&gt;&lt;Field Name=&quot;IDName&quot; Value=&quot;Ruckli Barbara, DISG&quot;/&gt;&lt;Field Name=&quot;Name&quot; Value=&quot;Barbara Ruckli&quot;/&gt;&lt;Field Name=&quot;PersonalNumber&quot; Value=&quot;&quot;/&gt;&lt;Field Name=&quot;DirectPhone&quot; Value=&quot;+41 41 228 50 73&quot;/&gt;&lt;Field Name=&quot;DirectFax&quot; Value=&quot;&quot;/&gt;&lt;Field Name=&quot;Mobile&quot; Value=&quot;&quot;/&gt;&lt;Field Name=&quot;EMail&quot; Value=&quot;barbara.ruckli@lu.ch&quot;/&gt;&lt;Field Name=&quot;Function&quot; Value=&quot;Sachbearbeiterin Behinderung und Diversitä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Z&quot;/&gt;&lt;Field Name=&quot;SignatureAdditional2&quot; Value=&quot;&quot;/&gt;&lt;Field Name=&quot;SignatureAdditional1&quot; Value=&quot;&quot;/&gt;&lt;Field Name=&quot;Lizenz_noetig&quot; Value=&quot;Ja&quot;/&gt;&lt;Field Name=&quot;Data_UID&quot; Value=&quot;119921671481262212366618010218919544432081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910291523514039995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02B9F"/>
    <w:rsid w:val="00032743"/>
    <w:rsid w:val="000A7B70"/>
    <w:rsid w:val="000B1853"/>
    <w:rsid w:val="0013579B"/>
    <w:rsid w:val="003B2A23"/>
    <w:rsid w:val="004A3F16"/>
    <w:rsid w:val="00502B9F"/>
    <w:rsid w:val="00585B9D"/>
    <w:rsid w:val="006368D6"/>
    <w:rsid w:val="0068192F"/>
    <w:rsid w:val="006B4D6A"/>
    <w:rsid w:val="007321C1"/>
    <w:rsid w:val="00800CC3"/>
    <w:rsid w:val="00817EE2"/>
    <w:rsid w:val="00823DE6"/>
    <w:rsid w:val="00876C1A"/>
    <w:rsid w:val="008E280E"/>
    <w:rsid w:val="009A772B"/>
    <w:rsid w:val="009B3ED7"/>
    <w:rsid w:val="00A55513"/>
    <w:rsid w:val="00AB1E7C"/>
    <w:rsid w:val="00AE5293"/>
    <w:rsid w:val="00B127BC"/>
    <w:rsid w:val="00CA1A08"/>
    <w:rsid w:val="00CA2C0E"/>
    <w:rsid w:val="00D67EC9"/>
    <w:rsid w:val="00D9570B"/>
    <w:rsid w:val="00DB73DC"/>
    <w:rsid w:val="00E350CB"/>
    <w:rsid w:val="00E57BFD"/>
    <w:rsid w:val="00E71185"/>
    <w:rsid w:val="00E74287"/>
    <w:rsid w:val="00F4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76CB2916"/>
  <w15:docId w15:val="{3ED47954-BECA-49DA-816C-2D33C99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02B9F"/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  <w:style w:type="paragraph" w:styleId="Textkrper-Zeileneinzug">
    <w:name w:val="Body Text Indent"/>
    <w:basedOn w:val="Standard"/>
    <w:link w:val="Textkrper-ZeileneinzugZchn"/>
    <w:rsid w:val="00502B9F"/>
    <w:pPr>
      <w:ind w:left="357"/>
    </w:pPr>
    <w:rPr>
      <w:snapToGrid w:val="0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02B9F"/>
    <w:rPr>
      <w:snapToGrid w:val="0"/>
      <w:szCs w:val="20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B127B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B73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B73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B73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B73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kli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EA7F64BF084DE9B9DC580C56765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F1733-F45B-4E1D-BFD5-778CA4836DC9}"/>
      </w:docPartPr>
      <w:docPartBody>
        <w:p w:rsidR="00DF5D79" w:rsidRDefault="00CB0471" w:rsidP="00CB0471">
          <w:pPr>
            <w:pStyle w:val="DBEA7F64BF084DE9B9DC580C567657F4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C9"/>
    <w:rsid w:val="004753C9"/>
    <w:rsid w:val="00CB0471"/>
    <w:rsid w:val="00D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72984E885054CB9BDAEE2D5A467E256">
    <w:name w:val="872984E885054CB9BDAEE2D5A467E256"/>
  </w:style>
  <w:style w:type="paragraph" w:customStyle="1" w:styleId="DBEA7F64BF084DE9B9DC580C567657F4">
    <w:name w:val="DBEA7F64BF084DE9B9DC580C567657F4"/>
    <w:rsid w:val="00CB04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>
  <Organisation1>Dienststelle Soziales und Gesellschaft (DISG)</Organisation1>
</officeatwork>
</file>

<file path=customXml/item2.xml><?xml version="1.0" encoding="utf-8"?>
<officeatwork xmlns="http://schemas.officeatwork.com/MasterProperties">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Formulas">eNqVkU1OwzAQhfecIjISTqSopsCqJJZoK1a0jWBTqepicKbEamwHj8PP2VhwJK5QApSWHV2O5n3z3tN8vL1n186btgaS2ail4Mzc1AX4EM0LCFXOhKWBW620QgjPzq+7eeYfwGqCoJ3ts2gKBqkBhTmrQmgGQpCq0AD19sGeckb8WExuOgsW3eFji1bhtDX36HN2yuQ2j1wshrVT65ifHL+ML494Gk2AAvrCuwZ9eI35fgye8quy9Eg07PMk/Wb+CZwdCpwfClzwJFkuM7Htlo2cLXUn+qw5s7eoUD/hGALEX7rdOhN/viJ/b5DcAPWunOo=</officeatwork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920B3944-2A62-47C3-A237-846AEAD4F69A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776FA68B-9A97-47A3-97C9-51A9AE698B63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3</Pages>
  <Words>515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Manager>Barbara Ruckli</Manager>
  <Company>Gesundheits- und Sozialdepartement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subject/>
  <dc:creator>Barbara Ruckli</dc:creator>
  <cp:keywords/>
  <dc:description/>
  <cp:lastModifiedBy>KHWAES Familienarbeit</cp:lastModifiedBy>
  <cp:revision>5</cp:revision>
  <dcterms:created xsi:type="dcterms:W3CDTF">2019-11-29T08:17:00Z</dcterms:created>
  <dcterms:modified xsi:type="dcterms:W3CDTF">2019-12-10T16:04:00Z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Barbara Ruckli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+41 41 228 50 73</vt:lpwstr>
  </property>
  <property fmtid="{D5CDD505-2E9C-101B-9397-08002B2CF9AE}" pid="10" name="Contactperson.Name">
    <vt:lpwstr>Barbara Ruckli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Soziales und Gesellschaft (DISG)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Gesundheits- und Sozialdepartement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</Properties>
</file>