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04A9" w14:textId="77777777" w:rsidR="00F61580" w:rsidRPr="00502B9F" w:rsidRDefault="00F61580" w:rsidP="00F61580">
      <w:pPr>
        <w:pStyle w:val="CityDate"/>
        <w:spacing w:before="0"/>
        <w:rPr>
          <w:sz w:val="2"/>
          <w:szCs w:val="2"/>
        </w:rPr>
        <w:sectPr w:rsidR="00F61580" w:rsidRPr="00502B9F" w:rsidSect="00205CD8">
          <w:headerReference w:type="default" r:id="rId12"/>
          <w:footerReference w:type="default" r:id="rId13"/>
          <w:headerReference w:type="first" r:id="rId14"/>
          <w:type w:val="continuous"/>
          <w:pgSz w:w="11906" w:h="16838" w:code="9"/>
          <w:pgMar w:top="1950" w:right="1134" w:bottom="1134" w:left="1701" w:header="567" w:footer="420" w:gutter="0"/>
          <w:cols w:space="708"/>
          <w:titlePg/>
          <w:docGrid w:linePitch="360"/>
        </w:sectPr>
      </w:pPr>
      <w:bookmarkStart w:id="2" w:name="_GoBack"/>
      <w:bookmarkEnd w:id="2"/>
    </w:p>
    <w:p w14:paraId="04B82B65" w14:textId="77777777" w:rsidR="00D1621A" w:rsidRDefault="00D1621A" w:rsidP="00502B9F">
      <w:pPr>
        <w:pStyle w:val="Textkrper-Zeileneinzug"/>
        <w:tabs>
          <w:tab w:val="left" w:pos="3969"/>
        </w:tabs>
        <w:ind w:left="0" w:right="-2"/>
        <w:jc w:val="center"/>
        <w:rPr>
          <w:b/>
          <w:sz w:val="28"/>
          <w:szCs w:val="26"/>
        </w:rPr>
      </w:pPr>
    </w:p>
    <w:p w14:paraId="495C9C31" w14:textId="00B39718" w:rsidR="00502B9F" w:rsidRPr="00502B9F" w:rsidRDefault="00502B9F" w:rsidP="00502B9F">
      <w:pPr>
        <w:pStyle w:val="Textkrper-Zeileneinzug"/>
        <w:tabs>
          <w:tab w:val="left" w:pos="3969"/>
        </w:tabs>
        <w:ind w:left="0" w:right="-2"/>
        <w:jc w:val="center"/>
        <w:rPr>
          <w:b/>
          <w:sz w:val="28"/>
          <w:szCs w:val="26"/>
        </w:rPr>
      </w:pPr>
      <w:r w:rsidRPr="00502B9F">
        <w:rPr>
          <w:b/>
          <w:sz w:val="28"/>
          <w:szCs w:val="26"/>
        </w:rPr>
        <w:t>BEREICH A: Kinder und Jugendliche</w:t>
      </w:r>
    </w:p>
    <w:p w14:paraId="00E0CF55" w14:textId="6BC62CCE" w:rsidR="00502B9F" w:rsidRDefault="00502B9F" w:rsidP="00502B9F">
      <w:pPr>
        <w:pStyle w:val="Textkrper-Zeileneinzug"/>
        <w:tabs>
          <w:tab w:val="left" w:pos="3969"/>
        </w:tabs>
        <w:ind w:left="0" w:right="-2"/>
        <w:jc w:val="center"/>
        <w:rPr>
          <w:b/>
          <w:sz w:val="26"/>
          <w:szCs w:val="26"/>
        </w:rPr>
      </w:pPr>
    </w:p>
    <w:p w14:paraId="2CB1CB4E" w14:textId="77777777" w:rsidR="000705C1" w:rsidRDefault="000705C1" w:rsidP="00502B9F">
      <w:pPr>
        <w:pStyle w:val="Textkrper-Zeileneinzug"/>
        <w:tabs>
          <w:tab w:val="left" w:pos="3969"/>
        </w:tabs>
        <w:ind w:left="0" w:right="-2"/>
        <w:jc w:val="center"/>
        <w:rPr>
          <w:b/>
          <w:sz w:val="26"/>
          <w:szCs w:val="26"/>
        </w:rPr>
      </w:pPr>
    </w:p>
    <w:p w14:paraId="2F75B816" w14:textId="3B813F5B" w:rsidR="000705C1" w:rsidRDefault="00D1621A" w:rsidP="00502B9F">
      <w:pPr>
        <w:spacing w:line="360" w:lineRule="exact"/>
        <w:jc w:val="center"/>
        <w:rPr>
          <w:rFonts w:cs="Arial"/>
          <w:b/>
          <w:kern w:val="10"/>
          <w:sz w:val="28"/>
          <w:szCs w:val="28"/>
        </w:rPr>
      </w:pPr>
      <w:r>
        <w:rPr>
          <w:rFonts w:cs="Arial"/>
          <w:b/>
          <w:kern w:val="10"/>
          <w:sz w:val="28"/>
          <w:szCs w:val="28"/>
        </w:rPr>
        <w:t>Indikation</w:t>
      </w:r>
    </w:p>
    <w:p w14:paraId="6868528F" w14:textId="77777777" w:rsidR="00D1621A" w:rsidRDefault="00D1621A" w:rsidP="00502B9F">
      <w:pPr>
        <w:spacing w:line="360" w:lineRule="exact"/>
        <w:jc w:val="center"/>
        <w:rPr>
          <w:rFonts w:cs="Arial"/>
          <w:b/>
          <w:kern w:val="10"/>
          <w:sz w:val="28"/>
          <w:szCs w:val="28"/>
        </w:rPr>
      </w:pPr>
    </w:p>
    <w:p w14:paraId="54D7A586" w14:textId="48226CE9" w:rsidR="00502B9F" w:rsidRPr="00502B9F" w:rsidRDefault="000705C1" w:rsidP="000705C1">
      <w:pPr>
        <w:spacing w:line="360" w:lineRule="exact"/>
        <w:jc w:val="center"/>
        <w:rPr>
          <w:rFonts w:cs="Arial"/>
          <w:b/>
          <w:kern w:val="10"/>
          <w:sz w:val="28"/>
          <w:szCs w:val="28"/>
        </w:rPr>
      </w:pPr>
      <w:r>
        <w:rPr>
          <w:rFonts w:cs="Arial"/>
          <w:b/>
          <w:kern w:val="10"/>
          <w:sz w:val="28"/>
          <w:szCs w:val="28"/>
        </w:rPr>
        <w:t>Aufsuchende</w:t>
      </w:r>
      <w:r w:rsidR="00502B9F" w:rsidRPr="00502B9F">
        <w:rPr>
          <w:rFonts w:cs="Arial"/>
          <w:b/>
          <w:kern w:val="10"/>
          <w:sz w:val="28"/>
          <w:szCs w:val="28"/>
        </w:rPr>
        <w:t xml:space="preserve"> sozialpädagogische Familienbegleitung</w:t>
      </w:r>
      <w:r>
        <w:rPr>
          <w:rFonts w:cs="Arial"/>
          <w:b/>
          <w:kern w:val="10"/>
          <w:sz w:val="28"/>
          <w:szCs w:val="28"/>
        </w:rPr>
        <w:t xml:space="preserve"> aSPF</w:t>
      </w:r>
    </w:p>
    <w:p w14:paraId="6FF5E489" w14:textId="77777777" w:rsidR="00502B9F" w:rsidRPr="00502B9F" w:rsidRDefault="00502B9F" w:rsidP="00502B9F">
      <w:pPr>
        <w:spacing w:line="240" w:lineRule="exact"/>
        <w:jc w:val="center"/>
        <w:rPr>
          <w:rFonts w:cs="Arial"/>
          <w:kern w:val="10"/>
        </w:rPr>
      </w:pPr>
      <w:r w:rsidRPr="00502B9F">
        <w:rPr>
          <w:rFonts w:cs="Arial"/>
          <w:kern w:val="10"/>
        </w:rPr>
        <w:t>(§23 Abs. 2 bis SEG)</w:t>
      </w:r>
    </w:p>
    <w:p w14:paraId="474D5A53" w14:textId="77777777" w:rsidR="00502B9F" w:rsidRDefault="00502B9F" w:rsidP="00502B9F">
      <w:pPr>
        <w:pStyle w:val="Textkrper-Zeileneinzug"/>
        <w:tabs>
          <w:tab w:val="left" w:pos="3969"/>
        </w:tabs>
        <w:ind w:left="0" w:right="-2"/>
      </w:pPr>
    </w:p>
    <w:p w14:paraId="7D8EF40C" w14:textId="18AE041E" w:rsidR="00502B9F" w:rsidRPr="00405528" w:rsidRDefault="00502B9F" w:rsidP="00502B9F">
      <w:pPr>
        <w:rPr>
          <w:rFonts w:cs="Arial"/>
        </w:rPr>
      </w:pPr>
      <w:r w:rsidRPr="00405528">
        <w:rPr>
          <w:rFonts w:cs="Arial"/>
        </w:rPr>
        <w:t>Die Indik</w:t>
      </w:r>
      <w:r w:rsidR="0013579B" w:rsidRPr="00405528">
        <w:rPr>
          <w:rFonts w:cs="Arial"/>
        </w:rPr>
        <w:t>a</w:t>
      </w:r>
      <w:r w:rsidR="006368D6" w:rsidRPr="00405528">
        <w:rPr>
          <w:rFonts w:cs="Arial"/>
        </w:rPr>
        <w:t>tion gibt Aufschluss über mögliche Abklärungsergebnisse, den Bedarf und</w:t>
      </w:r>
      <w:r w:rsidRPr="00405528">
        <w:rPr>
          <w:rFonts w:cs="Arial"/>
        </w:rPr>
        <w:t xml:space="preserve"> die Ziele der</w:t>
      </w:r>
      <w:r w:rsidR="006368D6" w:rsidRPr="00405528">
        <w:rPr>
          <w:rFonts w:cs="Arial"/>
        </w:rPr>
        <w:t xml:space="preserve"> vorgeschlagenen Massnahmen, </w:t>
      </w:r>
      <w:r w:rsidRPr="00405528">
        <w:rPr>
          <w:rFonts w:cs="Arial"/>
        </w:rPr>
        <w:t>die Wahl der sozialen Einrichtung (Leistungserbringer/in)</w:t>
      </w:r>
      <w:r w:rsidR="006368D6" w:rsidRPr="00405528">
        <w:rPr>
          <w:rFonts w:cs="Arial"/>
        </w:rPr>
        <w:t xml:space="preserve"> und deren Auftrag</w:t>
      </w:r>
      <w:r w:rsidRPr="00405528">
        <w:rPr>
          <w:rFonts w:cs="Arial"/>
        </w:rPr>
        <w:t>. Das Indikationsformular ist durch die Berufsbeis</w:t>
      </w:r>
      <w:r w:rsidR="0013579B" w:rsidRPr="00405528">
        <w:rPr>
          <w:rFonts w:cs="Arial"/>
        </w:rPr>
        <w:t xml:space="preserve">tandschaft oder eine andere </w:t>
      </w:r>
      <w:r w:rsidRPr="00405528">
        <w:rPr>
          <w:rFonts w:cs="Arial"/>
        </w:rPr>
        <w:t xml:space="preserve">Fachperson auszufüllen und der vorgesehenen sozialen Einrichtung zu senden. Diese übermittelt das Indikationsformular zusammen mit dem Gesuch um Kostenübernahme (KÜG) der Dienststelle Soziales und Gesellschaft DISG. Die DISG prüft das KÜG (§ 19 Abs. 2 SEV). </w:t>
      </w:r>
    </w:p>
    <w:p w14:paraId="4A7D14E5" w14:textId="4E01F40D" w:rsidR="00502B9F" w:rsidRPr="00405528" w:rsidRDefault="00502B9F" w:rsidP="00502B9F">
      <w:pPr>
        <w:rPr>
          <w:rFonts w:cs="Arial"/>
        </w:rPr>
      </w:pPr>
    </w:p>
    <w:p w14:paraId="3B976225" w14:textId="71C8D8C9" w:rsidR="00B127BC" w:rsidRPr="00405528" w:rsidRDefault="000705C1" w:rsidP="00B127BC">
      <w:pPr>
        <w:tabs>
          <w:tab w:val="left" w:pos="4253"/>
          <w:tab w:val="left" w:pos="5387"/>
        </w:tabs>
        <w:rPr>
          <w:rFonts w:cs="Arial"/>
          <w:b/>
        </w:rPr>
      </w:pPr>
      <w:r w:rsidRPr="00405528">
        <w:rPr>
          <w:rFonts w:cs="Arial"/>
          <w:b/>
        </w:rPr>
        <w:t>Nutzende/r:</w:t>
      </w:r>
    </w:p>
    <w:p w14:paraId="399CEDD3" w14:textId="77777777" w:rsidR="00B127BC" w:rsidRPr="00405528" w:rsidRDefault="00B127BC" w:rsidP="00B127BC">
      <w:pPr>
        <w:tabs>
          <w:tab w:val="left" w:pos="4253"/>
          <w:tab w:val="left" w:pos="5387"/>
        </w:tabs>
        <w:rPr>
          <w:rFonts w:cs="Arial"/>
        </w:rPr>
      </w:pPr>
    </w:p>
    <w:p w14:paraId="545C7CF6" w14:textId="7A973F58" w:rsidR="00B127BC" w:rsidRPr="00405528" w:rsidRDefault="00B127BC" w:rsidP="000705C1">
      <w:pPr>
        <w:tabs>
          <w:tab w:val="right" w:pos="4111"/>
          <w:tab w:val="left" w:pos="4253"/>
          <w:tab w:val="left" w:pos="5529"/>
          <w:tab w:val="right" w:pos="6237"/>
        </w:tabs>
        <w:rPr>
          <w:rFonts w:cs="Arial"/>
        </w:rPr>
      </w:pPr>
      <w:r w:rsidRPr="00405528">
        <w:rPr>
          <w:rFonts w:cs="Arial"/>
          <w:b/>
        </w:rPr>
        <w:t xml:space="preserve">Name: </w:t>
      </w:r>
      <w:r w:rsidR="00CA2C0E" w:rsidRPr="00405528">
        <w:rPr>
          <w:rFonts w:cs="Arial"/>
        </w:rPr>
        <w:fldChar w:fldCharType="begin">
          <w:ffData>
            <w:name w:val="Text1"/>
            <w:enabled/>
            <w:calcOnExit w:val="0"/>
            <w:textInput>
              <w:maxLength w:val="36"/>
            </w:textInput>
          </w:ffData>
        </w:fldChar>
      </w:r>
      <w:bookmarkStart w:id="3" w:name="Text1"/>
      <w:r w:rsidR="00CA2C0E" w:rsidRPr="00405528">
        <w:rPr>
          <w:rFonts w:cs="Arial"/>
        </w:rPr>
        <w:instrText xml:space="preserve"> FORMTEXT </w:instrText>
      </w:r>
      <w:r w:rsidR="00CA2C0E" w:rsidRPr="00405528">
        <w:rPr>
          <w:rFonts w:cs="Arial"/>
        </w:rPr>
      </w:r>
      <w:r w:rsidR="00CA2C0E" w:rsidRPr="00405528">
        <w:rPr>
          <w:rFonts w:cs="Arial"/>
        </w:rPr>
        <w:fldChar w:fldCharType="separate"/>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fldChar w:fldCharType="end"/>
      </w:r>
      <w:bookmarkEnd w:id="3"/>
      <w:r w:rsidRPr="00405528">
        <w:rPr>
          <w:rFonts w:cs="Arial"/>
          <w:b/>
        </w:rPr>
        <w:tab/>
      </w:r>
      <w:r w:rsidRPr="00405528">
        <w:rPr>
          <w:rFonts w:cs="Arial"/>
        </w:rPr>
        <w:tab/>
      </w:r>
      <w:r w:rsidR="000705C1" w:rsidRPr="00405528">
        <w:rPr>
          <w:rFonts w:cs="Arial"/>
          <w:b/>
        </w:rPr>
        <w:t>Vorname:</w:t>
      </w:r>
      <w:r w:rsidR="000705C1" w:rsidRPr="00405528">
        <w:rPr>
          <w:rFonts w:cs="Arial"/>
          <w:b/>
        </w:rPr>
        <w:tab/>
      </w:r>
      <w:r w:rsidR="000705C1" w:rsidRPr="00405528">
        <w:rPr>
          <w:rFonts w:cs="Arial"/>
          <w:b/>
        </w:rPr>
        <w:tab/>
      </w:r>
      <w:r w:rsidR="00CA2C0E" w:rsidRPr="00405528">
        <w:rPr>
          <w:rFonts w:cs="Arial"/>
        </w:rPr>
        <w:fldChar w:fldCharType="begin">
          <w:ffData>
            <w:name w:val="Text1"/>
            <w:enabled/>
            <w:calcOnExit w:val="0"/>
            <w:textInput>
              <w:maxLength w:val="36"/>
            </w:textInput>
          </w:ffData>
        </w:fldChar>
      </w:r>
      <w:r w:rsidR="00CA2C0E" w:rsidRPr="00405528">
        <w:rPr>
          <w:rFonts w:cs="Arial"/>
        </w:rPr>
        <w:instrText xml:space="preserve"> FORMTEXT </w:instrText>
      </w:r>
      <w:r w:rsidR="00CA2C0E" w:rsidRPr="00405528">
        <w:rPr>
          <w:rFonts w:cs="Arial"/>
        </w:rPr>
      </w:r>
      <w:r w:rsidR="00CA2C0E" w:rsidRPr="00405528">
        <w:rPr>
          <w:rFonts w:cs="Arial"/>
        </w:rPr>
        <w:fldChar w:fldCharType="separate"/>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t> </w:t>
      </w:r>
      <w:r w:rsidR="00CA2C0E" w:rsidRPr="00405528">
        <w:rPr>
          <w:rFonts w:cs="Arial"/>
        </w:rPr>
        <w:fldChar w:fldCharType="end"/>
      </w:r>
    </w:p>
    <w:p w14:paraId="7B32C3E1" w14:textId="77777777" w:rsidR="00B127BC" w:rsidRPr="00405528" w:rsidRDefault="00B127BC" w:rsidP="00B127BC">
      <w:pPr>
        <w:tabs>
          <w:tab w:val="right" w:pos="3960"/>
          <w:tab w:val="right" w:pos="4111"/>
          <w:tab w:val="left" w:pos="4253"/>
          <w:tab w:val="left" w:pos="4860"/>
          <w:tab w:val="left" w:pos="5529"/>
          <w:tab w:val="right" w:pos="9000"/>
        </w:tabs>
        <w:rPr>
          <w:rFonts w:cs="Arial"/>
        </w:rPr>
      </w:pPr>
    </w:p>
    <w:p w14:paraId="04C4F3C9" w14:textId="3D68A9D1" w:rsidR="00975FFB" w:rsidRPr="00405528" w:rsidRDefault="00B127BC" w:rsidP="000705C1">
      <w:pPr>
        <w:pStyle w:val="Textkrper-Zeileneinzug"/>
        <w:tabs>
          <w:tab w:val="left" w:pos="709"/>
          <w:tab w:val="left" w:pos="4253"/>
          <w:tab w:val="left" w:pos="5529"/>
          <w:tab w:val="left" w:pos="6946"/>
        </w:tabs>
        <w:ind w:left="0" w:right="-2"/>
        <w:rPr>
          <w:rFonts w:cs="Arial"/>
          <w:b/>
          <w:szCs w:val="22"/>
        </w:rPr>
      </w:pPr>
      <w:r w:rsidRPr="00405528">
        <w:rPr>
          <w:rFonts w:cs="Arial"/>
          <w:b/>
          <w:szCs w:val="22"/>
        </w:rPr>
        <w:t>Geb.:</w:t>
      </w:r>
      <w:r w:rsidRPr="00405528">
        <w:rPr>
          <w:rFonts w:cs="Arial"/>
          <w:szCs w:val="22"/>
        </w:rPr>
        <w:t xml:space="preserve"> </w:t>
      </w:r>
      <w:r w:rsidR="000705C1" w:rsidRPr="00405528">
        <w:rPr>
          <w:rFonts w:cs="Arial"/>
          <w:szCs w:val="22"/>
        </w:rPr>
        <w:tab/>
      </w:r>
      <w:r w:rsidR="00CA2C0E" w:rsidRPr="00405528">
        <w:rPr>
          <w:rFonts w:cs="Arial"/>
          <w:szCs w:val="22"/>
        </w:rPr>
        <w:fldChar w:fldCharType="begin">
          <w:ffData>
            <w:name w:val="Text1"/>
            <w:enabled/>
            <w:calcOnExit w:val="0"/>
            <w:textInput>
              <w:maxLength w:val="36"/>
            </w:textInput>
          </w:ffData>
        </w:fldChar>
      </w:r>
      <w:r w:rsidR="00CA2C0E" w:rsidRPr="00405528">
        <w:rPr>
          <w:rFonts w:cs="Arial"/>
          <w:szCs w:val="22"/>
        </w:rPr>
        <w:instrText xml:space="preserve"> FORMTEXT </w:instrText>
      </w:r>
      <w:r w:rsidR="00CA2C0E" w:rsidRPr="00405528">
        <w:rPr>
          <w:rFonts w:cs="Arial"/>
          <w:szCs w:val="22"/>
        </w:rPr>
      </w:r>
      <w:r w:rsidR="00CA2C0E" w:rsidRPr="00405528">
        <w:rPr>
          <w:rFonts w:cs="Arial"/>
          <w:szCs w:val="22"/>
        </w:rPr>
        <w:fldChar w:fldCharType="separate"/>
      </w:r>
      <w:r w:rsidR="00CA2C0E" w:rsidRPr="00405528">
        <w:rPr>
          <w:rFonts w:cs="Arial"/>
          <w:szCs w:val="22"/>
        </w:rPr>
        <w:t> </w:t>
      </w:r>
      <w:r w:rsidR="00CA2C0E" w:rsidRPr="00405528">
        <w:rPr>
          <w:rFonts w:cs="Arial"/>
          <w:szCs w:val="22"/>
        </w:rPr>
        <w:t> </w:t>
      </w:r>
      <w:r w:rsidR="00CA2C0E" w:rsidRPr="00405528">
        <w:rPr>
          <w:rFonts w:cs="Arial"/>
          <w:szCs w:val="22"/>
        </w:rPr>
        <w:t> </w:t>
      </w:r>
      <w:r w:rsidR="00CA2C0E" w:rsidRPr="00405528">
        <w:rPr>
          <w:rFonts w:cs="Arial"/>
          <w:szCs w:val="22"/>
        </w:rPr>
        <w:t> </w:t>
      </w:r>
      <w:r w:rsidR="00CA2C0E" w:rsidRPr="00405528">
        <w:rPr>
          <w:rFonts w:cs="Arial"/>
          <w:szCs w:val="22"/>
        </w:rPr>
        <w:t> </w:t>
      </w:r>
      <w:r w:rsidR="00CA2C0E" w:rsidRPr="00405528">
        <w:rPr>
          <w:rFonts w:cs="Arial"/>
          <w:szCs w:val="22"/>
        </w:rPr>
        <w:fldChar w:fldCharType="end"/>
      </w:r>
      <w:r w:rsidR="000705C1" w:rsidRPr="00405528">
        <w:rPr>
          <w:rFonts w:cs="Arial"/>
          <w:b/>
          <w:szCs w:val="22"/>
        </w:rPr>
        <w:tab/>
      </w:r>
      <w:r w:rsidR="00975FFB" w:rsidRPr="00405528">
        <w:rPr>
          <w:rFonts w:cs="Arial"/>
          <w:b/>
          <w:szCs w:val="22"/>
        </w:rPr>
        <w:t>AHV-Nr.</w:t>
      </w:r>
      <w:r w:rsidR="000705C1" w:rsidRPr="00405528">
        <w:rPr>
          <w:rFonts w:cs="Arial"/>
          <w:b/>
          <w:szCs w:val="22"/>
        </w:rPr>
        <w:t>:</w:t>
      </w:r>
      <w:r w:rsidR="000705C1" w:rsidRPr="00405528">
        <w:rPr>
          <w:rFonts w:cs="Arial"/>
          <w:b/>
          <w:szCs w:val="22"/>
        </w:rPr>
        <w:tab/>
        <w:t xml:space="preserve"> </w:t>
      </w:r>
      <w:r w:rsidR="00975FFB" w:rsidRPr="00405528">
        <w:rPr>
          <w:rFonts w:cs="Arial"/>
          <w:szCs w:val="22"/>
        </w:rPr>
        <w:fldChar w:fldCharType="begin">
          <w:ffData>
            <w:name w:val="Text1"/>
            <w:enabled/>
            <w:calcOnExit w:val="0"/>
            <w:textInput>
              <w:maxLength w:val="36"/>
            </w:textInput>
          </w:ffData>
        </w:fldChar>
      </w:r>
      <w:r w:rsidR="00975FFB" w:rsidRPr="00405528">
        <w:rPr>
          <w:rFonts w:cs="Arial"/>
          <w:szCs w:val="22"/>
        </w:rPr>
        <w:instrText xml:space="preserve"> FORMTEXT </w:instrText>
      </w:r>
      <w:r w:rsidR="00975FFB" w:rsidRPr="00405528">
        <w:rPr>
          <w:rFonts w:cs="Arial"/>
          <w:szCs w:val="22"/>
        </w:rPr>
      </w:r>
      <w:r w:rsidR="00975FFB" w:rsidRPr="00405528">
        <w:rPr>
          <w:rFonts w:cs="Arial"/>
          <w:szCs w:val="22"/>
        </w:rPr>
        <w:fldChar w:fldCharType="separate"/>
      </w:r>
      <w:r w:rsidR="00975FFB" w:rsidRPr="00405528">
        <w:rPr>
          <w:rFonts w:cs="Arial"/>
          <w:szCs w:val="22"/>
        </w:rPr>
        <w:t> </w:t>
      </w:r>
      <w:r w:rsidR="00975FFB" w:rsidRPr="00405528">
        <w:rPr>
          <w:rFonts w:cs="Arial"/>
          <w:szCs w:val="22"/>
        </w:rPr>
        <w:t> </w:t>
      </w:r>
      <w:r w:rsidR="00975FFB" w:rsidRPr="00405528">
        <w:rPr>
          <w:rFonts w:cs="Arial"/>
          <w:szCs w:val="22"/>
        </w:rPr>
        <w:t> </w:t>
      </w:r>
      <w:r w:rsidR="00975FFB" w:rsidRPr="00405528">
        <w:rPr>
          <w:rFonts w:cs="Arial"/>
          <w:szCs w:val="22"/>
        </w:rPr>
        <w:t> </w:t>
      </w:r>
      <w:r w:rsidR="00975FFB" w:rsidRPr="00405528">
        <w:rPr>
          <w:rFonts w:cs="Arial"/>
          <w:szCs w:val="22"/>
        </w:rPr>
        <w:t> </w:t>
      </w:r>
      <w:r w:rsidR="00975FFB" w:rsidRPr="00405528">
        <w:rPr>
          <w:rFonts w:cs="Arial"/>
          <w:szCs w:val="22"/>
        </w:rPr>
        <w:fldChar w:fldCharType="end"/>
      </w:r>
    </w:p>
    <w:p w14:paraId="76F87418" w14:textId="77777777" w:rsidR="00975FFB" w:rsidRPr="00405528" w:rsidRDefault="00975FFB" w:rsidP="00B127BC">
      <w:pPr>
        <w:pStyle w:val="Textkrper-Zeileneinzug"/>
        <w:tabs>
          <w:tab w:val="left" w:pos="2552"/>
          <w:tab w:val="left" w:pos="4253"/>
          <w:tab w:val="left" w:pos="5529"/>
          <w:tab w:val="left" w:pos="6946"/>
        </w:tabs>
        <w:ind w:left="0" w:right="-2"/>
        <w:rPr>
          <w:rFonts w:cs="Arial"/>
          <w:b/>
          <w:szCs w:val="22"/>
        </w:rPr>
      </w:pPr>
    </w:p>
    <w:p w14:paraId="659178C3" w14:textId="1F191CAC" w:rsidR="00502B9F" w:rsidRPr="00405528" w:rsidRDefault="00B127BC" w:rsidP="00B127BC">
      <w:pPr>
        <w:pStyle w:val="Textkrper-Zeileneinzug"/>
        <w:tabs>
          <w:tab w:val="left" w:pos="2552"/>
          <w:tab w:val="left" w:pos="4253"/>
          <w:tab w:val="left" w:pos="5529"/>
          <w:tab w:val="left" w:pos="6946"/>
        </w:tabs>
        <w:ind w:left="0" w:right="-2"/>
        <w:rPr>
          <w:rFonts w:cs="Arial"/>
          <w:szCs w:val="22"/>
        </w:rPr>
      </w:pPr>
      <w:r w:rsidRPr="00405528">
        <w:rPr>
          <w:rFonts w:cs="Arial"/>
          <w:b/>
          <w:szCs w:val="22"/>
        </w:rPr>
        <w:t>Geschlecht:</w:t>
      </w:r>
      <w:r w:rsidRPr="00405528">
        <w:rPr>
          <w:rFonts w:cs="Arial"/>
          <w:b/>
          <w:szCs w:val="22"/>
        </w:rPr>
        <w:tab/>
      </w:r>
      <w:r w:rsidR="00975FFB" w:rsidRPr="00405528">
        <w:rPr>
          <w:rFonts w:cs="Arial"/>
          <w:b/>
          <w:szCs w:val="22"/>
        </w:rPr>
        <w:tab/>
      </w:r>
      <w:sdt>
        <w:sdtPr>
          <w:rPr>
            <w:rFonts w:cs="Arial"/>
            <w:b/>
            <w:szCs w:val="22"/>
          </w:rPr>
          <w:id w:val="1537776964"/>
          <w14:checkbox>
            <w14:checked w14:val="0"/>
            <w14:checkedState w14:val="2612" w14:font="MS Gothic"/>
            <w14:uncheckedState w14:val="2610" w14:font="MS Gothic"/>
          </w14:checkbox>
        </w:sdtPr>
        <w:sdtEndPr/>
        <w:sdtContent>
          <w:r w:rsidR="000705C1" w:rsidRPr="00405528">
            <w:rPr>
              <w:rFonts w:ascii="Segoe UI Symbol" w:eastAsia="MS Gothic" w:hAnsi="Segoe UI Symbol" w:cs="Segoe UI Symbol"/>
              <w:b/>
              <w:szCs w:val="22"/>
            </w:rPr>
            <w:t>☐</w:t>
          </w:r>
        </w:sdtContent>
      </w:sdt>
      <w:r w:rsidR="000705C1" w:rsidRPr="00405528">
        <w:rPr>
          <w:rFonts w:cs="Arial"/>
          <w:b/>
          <w:szCs w:val="22"/>
        </w:rPr>
        <w:t xml:space="preserve"> </w:t>
      </w:r>
      <w:r w:rsidRPr="00405528">
        <w:rPr>
          <w:rFonts w:cs="Arial"/>
          <w:szCs w:val="22"/>
        </w:rPr>
        <w:t>männlich</w:t>
      </w:r>
      <w:r w:rsidR="000705C1" w:rsidRPr="00405528">
        <w:rPr>
          <w:rFonts w:cs="Arial"/>
          <w:szCs w:val="22"/>
        </w:rPr>
        <w:t xml:space="preserve"> </w:t>
      </w:r>
      <w:r w:rsidRPr="00405528">
        <w:rPr>
          <w:rFonts w:cs="Arial"/>
          <w:b/>
          <w:szCs w:val="22"/>
        </w:rPr>
        <w:t xml:space="preserve"> </w:t>
      </w:r>
      <w:sdt>
        <w:sdtPr>
          <w:rPr>
            <w:rFonts w:cs="Arial"/>
            <w:b/>
            <w:szCs w:val="22"/>
          </w:rPr>
          <w:id w:val="-1403293620"/>
          <w14:checkbox>
            <w14:checked w14:val="0"/>
            <w14:checkedState w14:val="2612" w14:font="MS Gothic"/>
            <w14:uncheckedState w14:val="2610" w14:font="MS Gothic"/>
          </w14:checkbox>
        </w:sdtPr>
        <w:sdtEndPr/>
        <w:sdtContent>
          <w:r w:rsidR="000705C1" w:rsidRPr="00405528">
            <w:rPr>
              <w:rFonts w:ascii="Segoe UI Symbol" w:eastAsia="MS Gothic" w:hAnsi="Segoe UI Symbol" w:cs="Segoe UI Symbol"/>
              <w:b/>
              <w:szCs w:val="22"/>
            </w:rPr>
            <w:t>☐</w:t>
          </w:r>
        </w:sdtContent>
      </w:sdt>
      <w:r w:rsidR="000705C1" w:rsidRPr="00405528">
        <w:rPr>
          <w:rFonts w:cs="Arial"/>
          <w:b/>
          <w:szCs w:val="22"/>
        </w:rPr>
        <w:t xml:space="preserve"> </w:t>
      </w:r>
      <w:r w:rsidRPr="00405528">
        <w:rPr>
          <w:rFonts w:cs="Arial"/>
          <w:szCs w:val="22"/>
        </w:rPr>
        <w:t>weiblich</w:t>
      </w:r>
    </w:p>
    <w:p w14:paraId="75DBEA07" w14:textId="22DAFBE3" w:rsidR="008C7020" w:rsidRPr="00405528" w:rsidRDefault="008C7020" w:rsidP="00B127BC">
      <w:pPr>
        <w:pStyle w:val="Textkrper-Zeileneinzug"/>
        <w:tabs>
          <w:tab w:val="left" w:pos="2552"/>
          <w:tab w:val="left" w:pos="4253"/>
          <w:tab w:val="left" w:pos="5529"/>
          <w:tab w:val="left" w:pos="6946"/>
        </w:tabs>
        <w:ind w:left="0" w:right="-2"/>
        <w:rPr>
          <w:rFonts w:cs="Arial"/>
          <w:b/>
          <w:szCs w:val="22"/>
        </w:rPr>
      </w:pPr>
    </w:p>
    <w:p w14:paraId="6EC3FFCF" w14:textId="4F9740CB" w:rsidR="008C7020" w:rsidRPr="00405528" w:rsidRDefault="008C7020"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Weitere für die aSPF relevante Familienmitglieder</w:t>
      </w:r>
    </w:p>
    <w:p w14:paraId="789D8788" w14:textId="3CB01406" w:rsidR="003D02F3" w:rsidRPr="00405528" w:rsidRDefault="003D02F3" w:rsidP="00B127BC">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lang w:val="de-CH"/>
        </w:rPr>
        <w:t>(Bitte sämtliche im Haushalt lebenden Familienmitglieder aufführen. Damit wird ein allfälliges Akteneinsichtsrecht unterstützt.)</w:t>
      </w:r>
    </w:p>
    <w:tbl>
      <w:tblPr>
        <w:tblStyle w:val="Tabellenraster"/>
        <w:tblW w:w="5000" w:type="pct"/>
        <w:tblLook w:val="04A0" w:firstRow="1" w:lastRow="0" w:firstColumn="1" w:lastColumn="0" w:noHBand="0" w:noVBand="1"/>
      </w:tblPr>
      <w:tblGrid>
        <w:gridCol w:w="2315"/>
        <w:gridCol w:w="2314"/>
        <w:gridCol w:w="2118"/>
        <w:gridCol w:w="2314"/>
      </w:tblGrid>
      <w:tr w:rsidR="00E56796" w:rsidRPr="00405528" w14:paraId="154EF9ED" w14:textId="77777777" w:rsidTr="00F61580">
        <w:tc>
          <w:tcPr>
            <w:tcW w:w="1277" w:type="pct"/>
          </w:tcPr>
          <w:p w14:paraId="65749C47" w14:textId="0013D218"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Name</w:t>
            </w:r>
          </w:p>
        </w:tc>
        <w:tc>
          <w:tcPr>
            <w:tcW w:w="1277" w:type="pct"/>
          </w:tcPr>
          <w:p w14:paraId="459C3ADE" w14:textId="2441573F"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Vorname</w:t>
            </w:r>
          </w:p>
        </w:tc>
        <w:tc>
          <w:tcPr>
            <w:tcW w:w="1169" w:type="pct"/>
          </w:tcPr>
          <w:p w14:paraId="65406729" w14:textId="2BC65441"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AHV-Nr.</w:t>
            </w:r>
          </w:p>
        </w:tc>
        <w:tc>
          <w:tcPr>
            <w:tcW w:w="1277" w:type="pct"/>
          </w:tcPr>
          <w:p w14:paraId="158B1FC8" w14:textId="6E3AEA6E" w:rsidR="00E56796" w:rsidRPr="00405528" w:rsidRDefault="00E56796" w:rsidP="00B127BC">
            <w:pPr>
              <w:pStyle w:val="Textkrper-Zeileneinzug"/>
              <w:tabs>
                <w:tab w:val="left" w:pos="2552"/>
                <w:tab w:val="left" w:pos="4253"/>
                <w:tab w:val="left" w:pos="5529"/>
                <w:tab w:val="left" w:pos="6946"/>
              </w:tabs>
              <w:ind w:left="0" w:right="-2"/>
              <w:rPr>
                <w:rFonts w:cs="Arial"/>
                <w:b/>
                <w:szCs w:val="22"/>
                <w:lang w:val="de-CH"/>
              </w:rPr>
            </w:pPr>
            <w:r w:rsidRPr="00405528">
              <w:rPr>
                <w:rFonts w:cs="Arial"/>
                <w:b/>
                <w:szCs w:val="22"/>
                <w:lang w:val="de-CH"/>
              </w:rPr>
              <w:t>Geb. Datum</w:t>
            </w:r>
          </w:p>
        </w:tc>
      </w:tr>
      <w:tr w:rsidR="00E56796" w:rsidRPr="00405528" w14:paraId="27B55C98" w14:textId="77777777" w:rsidTr="00F61580">
        <w:tc>
          <w:tcPr>
            <w:tcW w:w="1277" w:type="pct"/>
          </w:tcPr>
          <w:p w14:paraId="11D6AA67" w14:textId="5DB86D3C"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7353F8D2" w14:textId="56398DFE"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2781A16B" w14:textId="7D495004"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777D9476" w14:textId="72C26AA1"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66D92BB6" w14:textId="77777777" w:rsidTr="00F61580">
        <w:tc>
          <w:tcPr>
            <w:tcW w:w="1277" w:type="pct"/>
          </w:tcPr>
          <w:p w14:paraId="73ADF215" w14:textId="07437B5B"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732CF8AD" w14:textId="7909238F"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1421AE73" w14:textId="008FA0BE"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1F4CF82A" w14:textId="331A5452"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05211181" w14:textId="77777777" w:rsidTr="00F61580">
        <w:tc>
          <w:tcPr>
            <w:tcW w:w="1277" w:type="pct"/>
          </w:tcPr>
          <w:p w14:paraId="346ED7C2" w14:textId="42DFFC65"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1B5803DF" w14:textId="6EA62BE4"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6629AB55" w14:textId="21165318"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1A99460D" w14:textId="6B2E3164"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18B8080E" w14:textId="77777777" w:rsidTr="00F61580">
        <w:tc>
          <w:tcPr>
            <w:tcW w:w="1277" w:type="pct"/>
          </w:tcPr>
          <w:p w14:paraId="60A93EDA" w14:textId="25E27A39"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57DD2BDA" w14:textId="77EECF46"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520C7EB8" w14:textId="707E90CA"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5AE8314C" w14:textId="679ECC32"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568E2FC7" w14:textId="77777777" w:rsidTr="00F61580">
        <w:tc>
          <w:tcPr>
            <w:tcW w:w="1277" w:type="pct"/>
          </w:tcPr>
          <w:p w14:paraId="6719B396" w14:textId="7C7793C7"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600B6BAA" w14:textId="1F929D9A"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1E548507" w14:textId="42858F41"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312E415C" w14:textId="4466298B"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45F8A538" w14:textId="77777777" w:rsidTr="00F61580">
        <w:tc>
          <w:tcPr>
            <w:tcW w:w="1277" w:type="pct"/>
          </w:tcPr>
          <w:p w14:paraId="27CBB877" w14:textId="126D268B"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4D707888" w14:textId="56B4E972"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6BA3B847" w14:textId="18D58835"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6ECCE84C" w14:textId="2B80149E"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r w:rsidR="00E56796" w:rsidRPr="00405528" w14:paraId="6B814AFB" w14:textId="77777777" w:rsidTr="00F61580">
        <w:tc>
          <w:tcPr>
            <w:tcW w:w="1277" w:type="pct"/>
          </w:tcPr>
          <w:p w14:paraId="6EE727B0" w14:textId="006C4FAF"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34EA7CAE" w14:textId="756CA5B5"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169" w:type="pct"/>
          </w:tcPr>
          <w:p w14:paraId="1E678282" w14:textId="52D719B1" w:rsidR="00E56796" w:rsidRPr="00405528" w:rsidRDefault="00E56796" w:rsidP="00E56796">
            <w:pPr>
              <w:pStyle w:val="Textkrper-Zeileneinzug"/>
              <w:tabs>
                <w:tab w:val="left" w:pos="2552"/>
                <w:tab w:val="left" w:pos="4253"/>
                <w:tab w:val="left" w:pos="5529"/>
                <w:tab w:val="left" w:pos="6946"/>
              </w:tabs>
              <w:ind w:left="0" w:right="-2"/>
              <w:rPr>
                <w:rFonts w:cs="Arial"/>
                <w:szCs w:val="22"/>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c>
          <w:tcPr>
            <w:tcW w:w="1277" w:type="pct"/>
          </w:tcPr>
          <w:p w14:paraId="22BDEEDD" w14:textId="02E1758E" w:rsidR="00E56796" w:rsidRPr="00405528" w:rsidRDefault="00E56796" w:rsidP="00E56796">
            <w:pPr>
              <w:pStyle w:val="Textkrper-Zeileneinzug"/>
              <w:tabs>
                <w:tab w:val="left" w:pos="2552"/>
                <w:tab w:val="left" w:pos="4253"/>
                <w:tab w:val="left" w:pos="5529"/>
                <w:tab w:val="left" w:pos="6946"/>
              </w:tabs>
              <w:ind w:left="0" w:right="-2"/>
              <w:rPr>
                <w:rFonts w:cs="Arial"/>
                <w:szCs w:val="22"/>
                <w:lang w:val="de-CH"/>
              </w:rPr>
            </w:pPr>
            <w:r w:rsidRPr="00405528">
              <w:rPr>
                <w:rFonts w:cs="Arial"/>
                <w:szCs w:val="22"/>
              </w:rPr>
              <w:fldChar w:fldCharType="begin">
                <w:ffData>
                  <w:name w:val="Text1"/>
                  <w:enabled/>
                  <w:calcOnExit w:val="0"/>
                  <w:textInput>
                    <w:maxLength w:val="36"/>
                  </w:textInput>
                </w:ffData>
              </w:fldChar>
            </w:r>
            <w:r w:rsidRPr="00405528">
              <w:rPr>
                <w:rFonts w:cs="Arial"/>
                <w:szCs w:val="22"/>
              </w:rPr>
              <w:instrText xml:space="preserve"> FORMTEXT </w:instrText>
            </w:r>
            <w:r w:rsidRPr="00405528">
              <w:rPr>
                <w:rFonts w:cs="Arial"/>
                <w:szCs w:val="22"/>
              </w:rPr>
            </w:r>
            <w:r w:rsidRPr="00405528">
              <w:rPr>
                <w:rFonts w:cs="Arial"/>
                <w:szCs w:val="22"/>
              </w:rPr>
              <w:fldChar w:fldCharType="separate"/>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t> </w:t>
            </w:r>
            <w:r w:rsidRPr="00405528">
              <w:rPr>
                <w:rFonts w:cs="Arial"/>
                <w:szCs w:val="22"/>
              </w:rPr>
              <w:fldChar w:fldCharType="end"/>
            </w:r>
          </w:p>
        </w:tc>
      </w:tr>
    </w:tbl>
    <w:p w14:paraId="127E8CE0" w14:textId="3919209F" w:rsidR="000705C1" w:rsidRPr="00405528" w:rsidRDefault="00300512" w:rsidP="00F61580">
      <w:pPr>
        <w:numPr>
          <w:ilvl w:val="0"/>
          <w:numId w:val="37"/>
        </w:numPr>
        <w:tabs>
          <w:tab w:val="right" w:pos="4860"/>
          <w:tab w:val="left" w:pos="5040"/>
          <w:tab w:val="right" w:pos="9000"/>
        </w:tabs>
        <w:spacing w:before="240" w:after="120"/>
        <w:ind w:right="-2"/>
        <w:rPr>
          <w:rFonts w:cs="Arial"/>
        </w:rPr>
      </w:pPr>
      <w:r w:rsidRPr="00405528">
        <w:rPr>
          <w:rFonts w:cs="Arial"/>
          <w:b/>
          <w:kern w:val="10"/>
        </w:rPr>
        <w:t>Gründe</w:t>
      </w:r>
      <w:r w:rsidR="00502B9F" w:rsidRPr="00405528">
        <w:rPr>
          <w:rFonts w:cs="Arial"/>
          <w:b/>
          <w:kern w:val="10"/>
        </w:rPr>
        <w:t xml:space="preserve"> für die </w:t>
      </w:r>
      <w:r w:rsidRPr="00405528">
        <w:rPr>
          <w:rFonts w:cs="Arial"/>
          <w:b/>
          <w:kern w:val="10"/>
        </w:rPr>
        <w:t>aSPF</w:t>
      </w:r>
      <w:r w:rsidR="00502B9F" w:rsidRPr="00405528">
        <w:rPr>
          <w:rFonts w:cs="Arial"/>
          <w:b/>
          <w:kern w:val="10"/>
        </w:rPr>
        <w:t xml:space="preserve"> </w:t>
      </w:r>
    </w:p>
    <w:p w14:paraId="72341D38" w14:textId="5F2703F5" w:rsidR="00502B9F" w:rsidRPr="00405528" w:rsidRDefault="000705C1" w:rsidP="000705C1">
      <w:pPr>
        <w:tabs>
          <w:tab w:val="right" w:pos="4860"/>
          <w:tab w:val="left" w:pos="5040"/>
          <w:tab w:val="right" w:pos="9000"/>
        </w:tabs>
        <w:spacing w:before="240" w:after="120"/>
        <w:ind w:right="-2"/>
        <w:rPr>
          <w:rFonts w:cs="Arial"/>
          <w:kern w:val="10"/>
        </w:rPr>
      </w:pPr>
      <w:r w:rsidRPr="00405528">
        <w:rPr>
          <w:rFonts w:cs="Arial"/>
          <w:kern w:val="10"/>
        </w:rPr>
        <w:t>Z</w:t>
      </w:r>
      <w:r w:rsidR="00823DE6" w:rsidRPr="00405528">
        <w:rPr>
          <w:rFonts w:cs="Arial"/>
          <w:kern w:val="10"/>
        </w:rPr>
        <w:t>utreffend</w:t>
      </w:r>
      <w:r w:rsidRPr="00405528">
        <w:rPr>
          <w:rFonts w:cs="Arial"/>
          <w:kern w:val="10"/>
        </w:rPr>
        <w:t>e</w:t>
      </w:r>
      <w:r w:rsidR="00823DE6" w:rsidRPr="00405528">
        <w:rPr>
          <w:rFonts w:cs="Arial"/>
          <w:kern w:val="10"/>
        </w:rPr>
        <w:t xml:space="preserve"> </w:t>
      </w:r>
      <w:r w:rsidR="00502B9F" w:rsidRPr="00405528">
        <w:rPr>
          <w:rFonts w:cs="Arial"/>
          <w:kern w:val="10"/>
        </w:rPr>
        <w:t xml:space="preserve">Gründe bitte </w:t>
      </w:r>
      <w:r w:rsidR="00502B9F" w:rsidRPr="00405528">
        <w:rPr>
          <w:rFonts w:cs="Arial"/>
          <w:kern w:val="10"/>
          <w:u w:val="single"/>
        </w:rPr>
        <w:t>ankreuzen</w:t>
      </w:r>
      <w:r w:rsidR="00502B9F" w:rsidRPr="00405528">
        <w:rPr>
          <w:rFonts w:cs="Arial"/>
          <w:kern w:val="10"/>
        </w:rPr>
        <w:t xml:space="preserve"> und </w:t>
      </w:r>
      <w:r w:rsidR="00502B9F" w:rsidRPr="00405528">
        <w:rPr>
          <w:rFonts w:cs="Arial"/>
          <w:kern w:val="10"/>
          <w:u w:val="single"/>
        </w:rPr>
        <w:t>erläutern</w:t>
      </w:r>
      <w:r w:rsidRPr="00405528">
        <w:rPr>
          <w:rFonts w:cs="Arial"/>
          <w:kern w:val="10"/>
        </w:rPr>
        <w:t>.</w:t>
      </w:r>
      <w:r w:rsidR="00502B9F" w:rsidRPr="00405528">
        <w:rPr>
          <w:rFonts w:cs="Arial"/>
          <w:kern w:val="10"/>
        </w:rPr>
        <w:t xml:space="preserve"> </w:t>
      </w:r>
    </w:p>
    <w:tbl>
      <w:tblPr>
        <w:tblStyle w:val="Tabellenraster"/>
        <w:tblW w:w="5000" w:type="pct"/>
        <w:tblLook w:val="04A0" w:firstRow="1" w:lastRow="0" w:firstColumn="1" w:lastColumn="0" w:noHBand="0" w:noVBand="1"/>
      </w:tblPr>
      <w:tblGrid>
        <w:gridCol w:w="9061"/>
      </w:tblGrid>
      <w:tr w:rsidR="0083188A" w:rsidRPr="00405528" w14:paraId="162F8C2D" w14:textId="77777777" w:rsidTr="00F61580">
        <w:tc>
          <w:tcPr>
            <w:tcW w:w="5000" w:type="pct"/>
          </w:tcPr>
          <w:p w14:paraId="447811A3" w14:textId="77777777"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1159612700"/>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Erziehungsprobleme, familiäre Situation:</w:t>
            </w:r>
          </w:p>
          <w:p w14:paraId="4D49758D"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244E8382" w14:textId="77777777" w:rsidTr="00F61580">
        <w:tc>
          <w:tcPr>
            <w:tcW w:w="5000" w:type="pct"/>
          </w:tcPr>
          <w:p w14:paraId="392147AE" w14:textId="77777777"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1770391558"/>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Fehlendes soziales Netz, Desintegration, Isolation:</w:t>
            </w:r>
          </w:p>
          <w:p w14:paraId="4CC7B3EE"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7E008716" w14:textId="77777777" w:rsidTr="00F61580">
        <w:tc>
          <w:tcPr>
            <w:tcW w:w="5000" w:type="pct"/>
          </w:tcPr>
          <w:p w14:paraId="7317E817" w14:textId="77777777"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273138131"/>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Gewalt, Misshandlung, Vernachlässigung von Minderjährigen:</w:t>
            </w:r>
          </w:p>
          <w:p w14:paraId="772FC0B3"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lastRenderedPageBreak/>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34D5BCBE" w14:textId="77777777" w:rsidTr="00F61580">
        <w:tc>
          <w:tcPr>
            <w:tcW w:w="5000" w:type="pct"/>
          </w:tcPr>
          <w:p w14:paraId="754B6521" w14:textId="77777777"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773675840"/>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Jugenddelinquenz:</w:t>
            </w:r>
          </w:p>
          <w:p w14:paraId="687392DB"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625A2A76" w14:textId="77777777" w:rsidTr="00F61580">
        <w:tc>
          <w:tcPr>
            <w:tcW w:w="5000" w:type="pct"/>
          </w:tcPr>
          <w:p w14:paraId="06B68F0E" w14:textId="2419098A"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16548980"/>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Behinderung, Krankheit des Kindes bzw. des/der Jugendlichen (Unterstützung der Sorgeberechtigten wegen hohem Pflege- oder Betreuungsbedarf):</w:t>
            </w:r>
          </w:p>
          <w:p w14:paraId="249AD13F"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1C042E59" w14:textId="77777777" w:rsidTr="00F61580">
        <w:tc>
          <w:tcPr>
            <w:tcW w:w="5000" w:type="pct"/>
          </w:tcPr>
          <w:p w14:paraId="381BE322" w14:textId="090A0CE9"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2102704858"/>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Verhaltensauffälligkeiten Kinder:</w:t>
            </w:r>
          </w:p>
          <w:p w14:paraId="20E56945"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0F756753" w14:textId="77777777" w:rsidTr="00F61580">
        <w:tc>
          <w:tcPr>
            <w:tcW w:w="5000" w:type="pct"/>
          </w:tcPr>
          <w:p w14:paraId="5237DA07" w14:textId="440D5490"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987552160"/>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w:t>
            </w:r>
            <w:r w:rsidR="0083188A" w:rsidRPr="00405528">
              <w:rPr>
                <w:rFonts w:cs="Arial"/>
              </w:rPr>
              <w:t>Elternkonflikte</w:t>
            </w:r>
          </w:p>
          <w:p w14:paraId="66D4DED4" w14:textId="27FD2268" w:rsidR="0083188A" w:rsidRPr="00405528" w:rsidRDefault="00300512" w:rsidP="0083188A">
            <w:pPr>
              <w:tabs>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4E099204" w14:textId="77777777" w:rsidTr="00F61580">
        <w:tc>
          <w:tcPr>
            <w:tcW w:w="5000" w:type="pct"/>
          </w:tcPr>
          <w:p w14:paraId="044F0C6A" w14:textId="693A1F44"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153377586"/>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w:t>
            </w:r>
            <w:r w:rsidR="0083188A" w:rsidRPr="00405528">
              <w:rPr>
                <w:rFonts w:cs="Arial"/>
              </w:rPr>
              <w:t>Teilintegration während ausserfamiliärer Unterbringung</w:t>
            </w:r>
          </w:p>
          <w:p w14:paraId="4FF03AB8" w14:textId="7986A6BC" w:rsidR="0083188A" w:rsidRPr="00405528" w:rsidRDefault="0083188A" w:rsidP="0083188A">
            <w:pPr>
              <w:tabs>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6EE3F78D" w14:textId="77777777" w:rsidTr="00F61580">
        <w:tc>
          <w:tcPr>
            <w:tcW w:w="5000" w:type="pct"/>
          </w:tcPr>
          <w:p w14:paraId="0A9F4C44" w14:textId="75CF4C47"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1008204038"/>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w:t>
            </w:r>
            <w:r w:rsidR="0083188A" w:rsidRPr="00405528">
              <w:rPr>
                <w:rFonts w:cs="Arial"/>
              </w:rPr>
              <w:t>Reintegration nach ausserfamiliärer Unterbringung</w:t>
            </w:r>
          </w:p>
          <w:p w14:paraId="15A17A77" w14:textId="4A19F732" w:rsidR="0083188A" w:rsidRPr="00405528" w:rsidRDefault="0083188A" w:rsidP="0083188A">
            <w:pPr>
              <w:tabs>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r w:rsidR="0083188A" w:rsidRPr="00405528" w14:paraId="2632BE13" w14:textId="77777777" w:rsidTr="00F61580">
        <w:tc>
          <w:tcPr>
            <w:tcW w:w="5000" w:type="pct"/>
          </w:tcPr>
          <w:p w14:paraId="6772BB3C" w14:textId="77777777" w:rsidR="0083188A" w:rsidRPr="00405528" w:rsidRDefault="00377503" w:rsidP="0083188A">
            <w:pPr>
              <w:tabs>
                <w:tab w:val="right" w:pos="4860"/>
                <w:tab w:val="left" w:pos="5040"/>
                <w:tab w:val="right" w:pos="9000"/>
              </w:tabs>
              <w:spacing w:before="100" w:beforeAutospacing="1" w:after="100" w:afterAutospacing="1"/>
              <w:contextualSpacing/>
              <w:rPr>
                <w:rFonts w:cs="Arial"/>
              </w:rPr>
            </w:pPr>
            <w:sdt>
              <w:sdtPr>
                <w:rPr>
                  <w:rFonts w:cs="Arial"/>
                </w:rPr>
                <w:id w:val="-956256405"/>
                <w14:checkbox>
                  <w14:checked w14:val="0"/>
                  <w14:checkedState w14:val="2612" w14:font="MS Gothic"/>
                  <w14:uncheckedState w14:val="2610" w14:font="MS Gothic"/>
                </w14:checkbox>
              </w:sdtPr>
              <w:sdtEndPr/>
              <w:sdtContent>
                <w:r w:rsidR="0083188A" w:rsidRPr="00405528">
                  <w:rPr>
                    <w:rFonts w:ascii="Segoe UI Symbol" w:hAnsi="Segoe UI Symbol" w:cs="Segoe UI Symbol"/>
                  </w:rPr>
                  <w:t>☐</w:t>
                </w:r>
              </w:sdtContent>
            </w:sdt>
            <w:r w:rsidR="0083188A" w:rsidRPr="00405528">
              <w:rPr>
                <w:rFonts w:cs="Arial"/>
              </w:rPr>
              <w:t xml:space="preserve"> Andere Gründe:</w:t>
            </w:r>
          </w:p>
          <w:p w14:paraId="3785E1C3" w14:textId="77777777" w:rsidR="0083188A" w:rsidRPr="00405528" w:rsidRDefault="0083188A" w:rsidP="0083188A">
            <w:pPr>
              <w:tabs>
                <w:tab w:val="right" w:pos="4860"/>
                <w:tab w:val="left" w:pos="5040"/>
                <w:tab w:val="right" w:pos="9000"/>
              </w:tabs>
              <w:spacing w:before="100" w:beforeAutospacing="1" w:after="100" w:afterAutospacing="1"/>
              <w:contextualSpacing/>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p>
        </w:tc>
      </w:tr>
    </w:tbl>
    <w:p w14:paraId="5E198187" w14:textId="1A814429" w:rsidR="00823DE6" w:rsidRPr="00405528" w:rsidRDefault="00502B9F" w:rsidP="00E57BFD">
      <w:pPr>
        <w:numPr>
          <w:ilvl w:val="0"/>
          <w:numId w:val="37"/>
        </w:numPr>
        <w:tabs>
          <w:tab w:val="clear" w:pos="360"/>
          <w:tab w:val="left" w:pos="284"/>
          <w:tab w:val="right" w:pos="4860"/>
          <w:tab w:val="left" w:pos="5040"/>
          <w:tab w:val="right" w:pos="9000"/>
        </w:tabs>
        <w:spacing w:before="360" w:after="120"/>
        <w:ind w:left="0" w:firstLine="0"/>
        <w:rPr>
          <w:rFonts w:cs="Arial"/>
        </w:rPr>
      </w:pPr>
      <w:r w:rsidRPr="00405528">
        <w:rPr>
          <w:rFonts w:cs="Arial"/>
          <w:b/>
          <w:kern w:val="10"/>
        </w:rPr>
        <w:t>Ressourcen</w:t>
      </w:r>
    </w:p>
    <w:p w14:paraId="182C93D4" w14:textId="25F77A61" w:rsidR="00502B9F" w:rsidRPr="00405528" w:rsidRDefault="00502B9F" w:rsidP="00F61580">
      <w:pPr>
        <w:tabs>
          <w:tab w:val="left" w:pos="284"/>
          <w:tab w:val="right" w:pos="4860"/>
          <w:tab w:val="left" w:pos="5040"/>
          <w:tab w:val="right" w:pos="9000"/>
        </w:tabs>
        <w:rPr>
          <w:rFonts w:cs="Arial"/>
        </w:rPr>
      </w:pPr>
      <w:r w:rsidRPr="00405528">
        <w:rPr>
          <w:rFonts w:cs="Arial"/>
          <w:kern w:val="10"/>
        </w:rPr>
        <w:t>Welche Ressourcen sind seitens des Kindes</w:t>
      </w:r>
      <w:r w:rsidR="003B2A23" w:rsidRPr="00405528">
        <w:rPr>
          <w:rFonts w:cs="Arial"/>
          <w:kern w:val="10"/>
        </w:rPr>
        <w:t xml:space="preserve"> bzw. </w:t>
      </w:r>
      <w:r w:rsidRPr="00405528">
        <w:rPr>
          <w:rFonts w:cs="Arial"/>
          <w:kern w:val="10"/>
        </w:rPr>
        <w:t>der/des Jugendlichen, seitens der El</w:t>
      </w:r>
      <w:r w:rsidRPr="00405528">
        <w:rPr>
          <w:rFonts w:cs="Arial"/>
        </w:rPr>
        <w:t>tern, der Familie, des Umfelds, der Schule und Ausbildung vorhanden, welche fehlen?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430"/>
        <w:gridCol w:w="3432"/>
      </w:tblGrid>
      <w:tr w:rsidR="00502B9F" w:rsidRPr="00405528" w14:paraId="4A144BEC" w14:textId="77777777" w:rsidTr="00F61580">
        <w:tc>
          <w:tcPr>
            <w:tcW w:w="1213" w:type="pct"/>
            <w:shd w:val="clear" w:color="auto" w:fill="auto"/>
          </w:tcPr>
          <w:p w14:paraId="012FEC4F" w14:textId="77777777" w:rsidR="00502B9F" w:rsidRPr="00405528" w:rsidRDefault="00502B9F" w:rsidP="00F61580">
            <w:pPr>
              <w:ind w:right="-2"/>
              <w:rPr>
                <w:rFonts w:cs="Arial"/>
              </w:rPr>
            </w:pPr>
          </w:p>
        </w:tc>
        <w:tc>
          <w:tcPr>
            <w:tcW w:w="1893" w:type="pct"/>
            <w:shd w:val="clear" w:color="auto" w:fill="auto"/>
          </w:tcPr>
          <w:p w14:paraId="7A75C81B" w14:textId="5099A671" w:rsidR="00502B9F" w:rsidRPr="00405528" w:rsidRDefault="00502B9F" w:rsidP="00F61580">
            <w:pPr>
              <w:ind w:right="-2"/>
              <w:rPr>
                <w:rFonts w:cs="Arial"/>
              </w:rPr>
            </w:pPr>
            <w:r w:rsidRPr="00405528">
              <w:rPr>
                <w:rFonts w:cs="Arial"/>
              </w:rPr>
              <w:t>Vorhandene Ressourcen</w:t>
            </w:r>
          </w:p>
        </w:tc>
        <w:tc>
          <w:tcPr>
            <w:tcW w:w="1894" w:type="pct"/>
            <w:shd w:val="clear" w:color="auto" w:fill="auto"/>
          </w:tcPr>
          <w:p w14:paraId="493E8EED" w14:textId="564D0868" w:rsidR="00502B9F" w:rsidRPr="00405528" w:rsidRDefault="00502B9F" w:rsidP="00F61580">
            <w:pPr>
              <w:ind w:right="-2"/>
              <w:rPr>
                <w:rFonts w:cs="Arial"/>
              </w:rPr>
            </w:pPr>
            <w:r w:rsidRPr="00405528">
              <w:rPr>
                <w:rFonts w:cs="Arial"/>
              </w:rPr>
              <w:t>Fehlende Ressourcen</w:t>
            </w:r>
          </w:p>
          <w:p w14:paraId="7FFDE3AC" w14:textId="77777777" w:rsidR="00502B9F" w:rsidRPr="00405528" w:rsidRDefault="00502B9F" w:rsidP="00F61580">
            <w:pPr>
              <w:ind w:right="-2"/>
              <w:rPr>
                <w:rFonts w:cs="Arial"/>
              </w:rPr>
            </w:pPr>
          </w:p>
        </w:tc>
      </w:tr>
      <w:tr w:rsidR="00502B9F" w:rsidRPr="00405528" w14:paraId="3B044A9F" w14:textId="77777777" w:rsidTr="00F61580">
        <w:tc>
          <w:tcPr>
            <w:tcW w:w="1213" w:type="pct"/>
            <w:shd w:val="clear" w:color="auto" w:fill="auto"/>
          </w:tcPr>
          <w:p w14:paraId="3FD96329" w14:textId="3661E540" w:rsidR="00502B9F" w:rsidRPr="00405528" w:rsidRDefault="00502B9F" w:rsidP="00F61580">
            <w:pPr>
              <w:ind w:right="-2"/>
              <w:rPr>
                <w:rFonts w:cs="Arial"/>
              </w:rPr>
            </w:pPr>
            <w:r w:rsidRPr="00405528">
              <w:rPr>
                <w:rFonts w:cs="Arial"/>
              </w:rPr>
              <w:t>Kind/Jugendliche/r</w:t>
            </w:r>
          </w:p>
          <w:p w14:paraId="11BDE075" w14:textId="77777777" w:rsidR="00502B9F" w:rsidRPr="00405528" w:rsidRDefault="00502B9F" w:rsidP="00F61580">
            <w:pPr>
              <w:ind w:right="-2"/>
              <w:rPr>
                <w:rFonts w:cs="Arial"/>
              </w:rPr>
            </w:pPr>
          </w:p>
        </w:tc>
        <w:tc>
          <w:tcPr>
            <w:tcW w:w="1893" w:type="pct"/>
            <w:shd w:val="clear" w:color="auto" w:fill="auto"/>
          </w:tcPr>
          <w:p w14:paraId="2F8CD089" w14:textId="71219106"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6559A463" w14:textId="02C0C5CF"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r w:rsidR="00502B9F" w:rsidRPr="00405528" w14:paraId="5292E895" w14:textId="77777777" w:rsidTr="00F61580">
        <w:tc>
          <w:tcPr>
            <w:tcW w:w="1213" w:type="pct"/>
            <w:shd w:val="clear" w:color="auto" w:fill="auto"/>
          </w:tcPr>
          <w:p w14:paraId="21F683AB" w14:textId="7473B5EF" w:rsidR="00502B9F" w:rsidRPr="00405528" w:rsidRDefault="00502B9F" w:rsidP="00F61580">
            <w:pPr>
              <w:ind w:right="-2"/>
              <w:rPr>
                <w:rFonts w:cs="Arial"/>
              </w:rPr>
            </w:pPr>
            <w:r w:rsidRPr="00405528">
              <w:rPr>
                <w:rFonts w:cs="Arial"/>
              </w:rPr>
              <w:t>Eltern</w:t>
            </w:r>
          </w:p>
          <w:p w14:paraId="09260114" w14:textId="77777777" w:rsidR="00502B9F" w:rsidRPr="00405528" w:rsidRDefault="00502B9F" w:rsidP="00F61580">
            <w:pPr>
              <w:ind w:right="-2"/>
              <w:rPr>
                <w:rFonts w:cs="Arial"/>
              </w:rPr>
            </w:pPr>
          </w:p>
        </w:tc>
        <w:tc>
          <w:tcPr>
            <w:tcW w:w="1893" w:type="pct"/>
            <w:shd w:val="clear" w:color="auto" w:fill="auto"/>
          </w:tcPr>
          <w:p w14:paraId="4277CB34" w14:textId="4E7F7A15"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15C8C74F" w14:textId="222DEF4E"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r w:rsidR="00502B9F" w:rsidRPr="00405528" w14:paraId="75E24B5C" w14:textId="77777777" w:rsidTr="00F61580">
        <w:tc>
          <w:tcPr>
            <w:tcW w:w="1213" w:type="pct"/>
            <w:shd w:val="clear" w:color="auto" w:fill="auto"/>
          </w:tcPr>
          <w:p w14:paraId="115047E4" w14:textId="3460749C" w:rsidR="00502B9F" w:rsidRPr="00405528" w:rsidRDefault="00502B9F" w:rsidP="00F61580">
            <w:pPr>
              <w:ind w:right="-2"/>
              <w:rPr>
                <w:rFonts w:cs="Arial"/>
              </w:rPr>
            </w:pPr>
            <w:r w:rsidRPr="00405528">
              <w:rPr>
                <w:rFonts w:cs="Arial"/>
              </w:rPr>
              <w:t>Familie/Umfeld</w:t>
            </w:r>
          </w:p>
          <w:p w14:paraId="4FE2B1FF" w14:textId="77777777" w:rsidR="00502B9F" w:rsidRPr="00405528" w:rsidRDefault="00502B9F" w:rsidP="00F61580">
            <w:pPr>
              <w:ind w:right="-2"/>
              <w:rPr>
                <w:rFonts w:cs="Arial"/>
              </w:rPr>
            </w:pPr>
          </w:p>
        </w:tc>
        <w:tc>
          <w:tcPr>
            <w:tcW w:w="1893" w:type="pct"/>
            <w:shd w:val="clear" w:color="auto" w:fill="auto"/>
          </w:tcPr>
          <w:p w14:paraId="34E40C6F" w14:textId="649A0358"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2C20802F" w14:textId="4B7F9A89"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r w:rsidR="00502B9F" w:rsidRPr="00405528" w14:paraId="7DC680EE" w14:textId="77777777" w:rsidTr="00F61580">
        <w:tc>
          <w:tcPr>
            <w:tcW w:w="1213" w:type="pct"/>
            <w:shd w:val="clear" w:color="auto" w:fill="auto"/>
          </w:tcPr>
          <w:p w14:paraId="01E17DF7" w14:textId="6C6BDF90" w:rsidR="00502B9F" w:rsidRPr="00405528" w:rsidRDefault="00502B9F" w:rsidP="00F61580">
            <w:pPr>
              <w:ind w:right="-2"/>
              <w:rPr>
                <w:rFonts w:cs="Arial"/>
              </w:rPr>
            </w:pPr>
            <w:r w:rsidRPr="00405528">
              <w:rPr>
                <w:rFonts w:cs="Arial"/>
              </w:rPr>
              <w:t>Schule/Ausbildung</w:t>
            </w:r>
          </w:p>
          <w:p w14:paraId="42AA0EE6" w14:textId="77777777" w:rsidR="00502B9F" w:rsidRPr="00405528" w:rsidRDefault="00502B9F" w:rsidP="00F61580">
            <w:pPr>
              <w:ind w:right="-2"/>
              <w:rPr>
                <w:rFonts w:cs="Arial"/>
              </w:rPr>
            </w:pPr>
          </w:p>
        </w:tc>
        <w:tc>
          <w:tcPr>
            <w:tcW w:w="1893" w:type="pct"/>
            <w:shd w:val="clear" w:color="auto" w:fill="auto"/>
          </w:tcPr>
          <w:p w14:paraId="563081BF" w14:textId="6AEF0B00"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1894" w:type="pct"/>
            <w:shd w:val="clear" w:color="auto" w:fill="auto"/>
          </w:tcPr>
          <w:p w14:paraId="5C9C9329" w14:textId="66F45F04" w:rsidR="00502B9F" w:rsidRPr="00405528" w:rsidRDefault="00CA2C0E" w:rsidP="00F61580">
            <w:pPr>
              <w:ind w:right="-2"/>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00D25FDF" w14:textId="22582072" w:rsidR="00502B9F" w:rsidRPr="00405528" w:rsidRDefault="00502B9F" w:rsidP="00823DE6">
      <w:pPr>
        <w:numPr>
          <w:ilvl w:val="0"/>
          <w:numId w:val="37"/>
        </w:numPr>
        <w:tabs>
          <w:tab w:val="clear" w:pos="360"/>
          <w:tab w:val="left" w:pos="284"/>
          <w:tab w:val="right" w:pos="4860"/>
          <w:tab w:val="left" w:pos="5040"/>
          <w:tab w:val="right" w:pos="9000"/>
        </w:tabs>
        <w:spacing w:before="240" w:after="120"/>
        <w:ind w:left="0" w:firstLine="0"/>
        <w:rPr>
          <w:rFonts w:cs="Arial"/>
          <w:b/>
          <w:kern w:val="10"/>
        </w:rPr>
      </w:pPr>
      <w:r w:rsidRPr="00405528">
        <w:rPr>
          <w:rFonts w:cs="Arial"/>
          <w:b/>
          <w:kern w:val="10"/>
        </w:rPr>
        <w:t xml:space="preserve">Bisherige </w:t>
      </w:r>
      <w:r w:rsidR="00032743" w:rsidRPr="00405528">
        <w:rPr>
          <w:rFonts w:cs="Arial"/>
          <w:b/>
          <w:kern w:val="10"/>
        </w:rPr>
        <w:t>Massnahmen</w:t>
      </w:r>
    </w:p>
    <w:p w14:paraId="0B6FD35B" w14:textId="5C44B020" w:rsidR="00585B9D" w:rsidRPr="00405528" w:rsidRDefault="00502B9F" w:rsidP="00502B9F">
      <w:pPr>
        <w:ind w:right="-2"/>
        <w:rPr>
          <w:rFonts w:cs="Arial"/>
        </w:rPr>
      </w:pPr>
      <w:r w:rsidRPr="00405528">
        <w:rPr>
          <w:rFonts w:cs="Arial"/>
        </w:rPr>
        <w:t>Welche Unterstützungsangebote wurden bereits wahrgenommen, welche Massnahmen</w:t>
      </w:r>
      <w:r w:rsidRPr="00405528" w:rsidDel="00AA752D">
        <w:rPr>
          <w:rFonts w:cs="Arial"/>
        </w:rPr>
        <w:t xml:space="preserve"> </w:t>
      </w:r>
      <w:r w:rsidRPr="00405528">
        <w:rPr>
          <w:rFonts w:cs="Arial"/>
        </w:rPr>
        <w:t>bereits getroffen?</w:t>
      </w:r>
      <w:r w:rsidR="00E350CB" w:rsidRPr="00405528">
        <w:rPr>
          <w:rFonts w:cs="Arial"/>
        </w:rPr>
        <w:t xml:space="preserve"> Wurden Abklärungen durchgeführt?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585B9D" w:rsidRPr="00405528" w14:paraId="6DB2CAB0" w14:textId="77777777" w:rsidTr="00F61580">
        <w:trPr>
          <w:trHeight w:val="574"/>
        </w:trPr>
        <w:tc>
          <w:tcPr>
            <w:tcW w:w="2500" w:type="pct"/>
            <w:shd w:val="clear" w:color="auto" w:fill="auto"/>
            <w:vAlign w:val="center"/>
          </w:tcPr>
          <w:p w14:paraId="60096C33" w14:textId="5EC1C70B" w:rsidR="00585B9D" w:rsidRPr="00405528" w:rsidRDefault="00585B9D" w:rsidP="00F61580">
            <w:pPr>
              <w:tabs>
                <w:tab w:val="right" w:pos="4860"/>
                <w:tab w:val="left" w:pos="5040"/>
                <w:tab w:val="right" w:pos="9180"/>
              </w:tabs>
              <w:rPr>
                <w:rFonts w:cs="Arial"/>
              </w:rPr>
            </w:pPr>
            <w:r w:rsidRPr="00405528">
              <w:rPr>
                <w:rFonts w:cs="Arial"/>
              </w:rPr>
              <w:t>Unterstützungsangebote / Massnahmen / Abklärungen</w:t>
            </w:r>
          </w:p>
        </w:tc>
        <w:tc>
          <w:tcPr>
            <w:tcW w:w="2500" w:type="pct"/>
            <w:shd w:val="clear" w:color="auto" w:fill="auto"/>
            <w:vAlign w:val="center"/>
          </w:tcPr>
          <w:p w14:paraId="6488C322" w14:textId="77F892EA" w:rsidR="00585B9D" w:rsidRPr="00405528" w:rsidRDefault="00585B9D" w:rsidP="00F61580">
            <w:pPr>
              <w:tabs>
                <w:tab w:val="right" w:pos="4860"/>
                <w:tab w:val="left" w:pos="5040"/>
                <w:tab w:val="right" w:pos="9180"/>
              </w:tabs>
              <w:rPr>
                <w:rFonts w:cs="Arial"/>
              </w:rPr>
            </w:pPr>
            <w:r w:rsidRPr="00405528">
              <w:rPr>
                <w:rFonts w:cs="Arial"/>
              </w:rPr>
              <w:t>Ergebnisse</w:t>
            </w:r>
          </w:p>
        </w:tc>
      </w:tr>
      <w:tr w:rsidR="00585B9D" w:rsidRPr="00405528" w14:paraId="0938756F" w14:textId="77777777" w:rsidTr="00F61580">
        <w:trPr>
          <w:trHeight w:val="1247"/>
        </w:trPr>
        <w:tc>
          <w:tcPr>
            <w:tcW w:w="2500" w:type="pct"/>
            <w:shd w:val="clear" w:color="auto" w:fill="auto"/>
            <w:vAlign w:val="center"/>
          </w:tcPr>
          <w:p w14:paraId="7F16ABE2" w14:textId="77777777" w:rsidR="00585B9D" w:rsidRPr="00405528" w:rsidRDefault="00585B9D" w:rsidP="00F61580">
            <w:pPr>
              <w:tabs>
                <w:tab w:val="right" w:pos="4860"/>
                <w:tab w:val="left" w:pos="5040"/>
                <w:tab w:val="right" w:pos="9180"/>
              </w:tabs>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c>
          <w:tcPr>
            <w:tcW w:w="2500" w:type="pct"/>
            <w:shd w:val="clear" w:color="auto" w:fill="auto"/>
            <w:vAlign w:val="center"/>
          </w:tcPr>
          <w:p w14:paraId="23CCF750" w14:textId="77777777" w:rsidR="00585B9D" w:rsidRPr="00405528" w:rsidRDefault="00585B9D" w:rsidP="00F61580">
            <w:pPr>
              <w:tabs>
                <w:tab w:val="right" w:pos="4860"/>
                <w:tab w:val="left" w:pos="5040"/>
                <w:tab w:val="right" w:pos="9180"/>
              </w:tabs>
              <w:rPr>
                <w:rFonts w:cs="Arial"/>
                <w:b/>
                <w:u w:val="dotted"/>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319187B3" w14:textId="73FFC725" w:rsidR="00F61580" w:rsidRPr="00405528" w:rsidRDefault="00032743" w:rsidP="00F61580">
      <w:pPr>
        <w:numPr>
          <w:ilvl w:val="0"/>
          <w:numId w:val="37"/>
        </w:numPr>
        <w:tabs>
          <w:tab w:val="clear" w:pos="360"/>
          <w:tab w:val="left" w:pos="284"/>
          <w:tab w:val="right" w:pos="4860"/>
          <w:tab w:val="left" w:pos="5040"/>
          <w:tab w:val="right" w:pos="9000"/>
        </w:tabs>
        <w:spacing w:before="240" w:after="120"/>
        <w:ind w:left="0" w:right="-2" w:firstLine="0"/>
        <w:rPr>
          <w:rFonts w:cs="Arial"/>
        </w:rPr>
      </w:pPr>
      <w:r w:rsidRPr="00405528">
        <w:rPr>
          <w:rFonts w:cs="Arial"/>
          <w:b/>
          <w:kern w:val="10"/>
        </w:rPr>
        <w:t>Zielsetz</w:t>
      </w:r>
      <w:r w:rsidR="00CA2C0E" w:rsidRPr="00405528">
        <w:rPr>
          <w:rFonts w:cs="Arial"/>
          <w:b/>
          <w:kern w:val="10"/>
        </w:rPr>
        <w:t>u</w:t>
      </w:r>
      <w:r w:rsidRPr="00405528">
        <w:rPr>
          <w:rFonts w:cs="Arial"/>
          <w:b/>
          <w:kern w:val="10"/>
        </w:rPr>
        <w:t>ng</w:t>
      </w:r>
    </w:p>
    <w:tbl>
      <w:tblPr>
        <w:tblStyle w:val="Tabellenraster"/>
        <w:tblW w:w="0" w:type="auto"/>
        <w:tblLook w:val="04A0" w:firstRow="1" w:lastRow="0" w:firstColumn="1" w:lastColumn="0" w:noHBand="0" w:noVBand="1"/>
      </w:tblPr>
      <w:tblGrid>
        <w:gridCol w:w="9061"/>
      </w:tblGrid>
      <w:tr w:rsidR="00F61580" w:rsidRPr="00405528" w14:paraId="4B1DCAFB" w14:textId="77777777" w:rsidTr="00F61580">
        <w:tc>
          <w:tcPr>
            <w:tcW w:w="9061" w:type="dxa"/>
          </w:tcPr>
          <w:p w14:paraId="68EF3DC8" w14:textId="3CED6660" w:rsidR="00405528" w:rsidRPr="00405528" w:rsidRDefault="00405528" w:rsidP="00F61580">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Was ist die Zielsetzung für die aSPF:</w:t>
            </w:r>
          </w:p>
          <w:p w14:paraId="7A7D441E" w14:textId="27AE13C3" w:rsidR="00405528" w:rsidRPr="00405528" w:rsidRDefault="00405528" w:rsidP="00F61580">
            <w:pPr>
              <w:tabs>
                <w:tab w:val="left" w:pos="284"/>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128FA22F" w14:textId="77777777" w:rsidR="00405528" w:rsidRPr="00405528" w:rsidRDefault="00405528" w:rsidP="00F61580">
            <w:pPr>
              <w:tabs>
                <w:tab w:val="left" w:pos="284"/>
                <w:tab w:val="right" w:pos="4860"/>
                <w:tab w:val="left" w:pos="5040"/>
                <w:tab w:val="right" w:pos="9000"/>
              </w:tabs>
              <w:spacing w:before="100" w:beforeAutospacing="1" w:after="100" w:afterAutospacing="1"/>
              <w:contextualSpacing/>
              <w:rPr>
                <w:rFonts w:cs="Arial"/>
              </w:rPr>
            </w:pPr>
          </w:p>
          <w:p w14:paraId="42A0A6DA" w14:textId="748AE131" w:rsidR="00F61580" w:rsidRPr="00405528" w:rsidRDefault="00F61580" w:rsidP="00F61580">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Wozu wird die aSPF empfohlen?</w:t>
            </w:r>
          </w:p>
          <w:p w14:paraId="23E64C0D" w14:textId="59DC64B5" w:rsidR="00F61580" w:rsidRPr="00405528" w:rsidRDefault="00377503"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2096281686"/>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Systemstabilisierung</w:t>
            </w:r>
          </w:p>
          <w:p w14:paraId="6BFAB661" w14:textId="2DD6B1A7" w:rsidR="00F61580" w:rsidRPr="00405528" w:rsidRDefault="00377503"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448671398"/>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Platzierungsverhinderung</w:t>
            </w:r>
          </w:p>
          <w:p w14:paraId="20089645" w14:textId="03B6AE90" w:rsidR="00F61580" w:rsidRPr="00405528" w:rsidRDefault="00377503"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433508413"/>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Platzierungsvorbereitung</w:t>
            </w:r>
          </w:p>
          <w:p w14:paraId="12D141FE" w14:textId="43B30D82" w:rsidR="00F61580" w:rsidRPr="00405528" w:rsidRDefault="00377503"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380177849"/>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Platzierungsbegleitung</w:t>
            </w:r>
          </w:p>
          <w:p w14:paraId="1002810F" w14:textId="3FEB4444" w:rsidR="00F61580" w:rsidRPr="00405528" w:rsidRDefault="00377503" w:rsidP="00F61580">
            <w:pPr>
              <w:tabs>
                <w:tab w:val="left" w:pos="284"/>
                <w:tab w:val="right" w:pos="4860"/>
                <w:tab w:val="left" w:pos="5040"/>
                <w:tab w:val="right" w:pos="9000"/>
              </w:tabs>
              <w:spacing w:before="100" w:beforeAutospacing="1" w:after="100" w:afterAutospacing="1"/>
              <w:contextualSpacing/>
              <w:rPr>
                <w:rFonts w:cs="Arial"/>
              </w:rPr>
            </w:pPr>
            <w:sdt>
              <w:sdtPr>
                <w:rPr>
                  <w:rFonts w:cs="Arial"/>
                </w:rPr>
                <w:id w:val="-1715036309"/>
                <w14:checkbox>
                  <w14:checked w14:val="0"/>
                  <w14:checkedState w14:val="2612" w14:font="MS Gothic"/>
                  <w14:uncheckedState w14:val="2610" w14:font="MS Gothic"/>
                </w14:checkbox>
              </w:sdtPr>
              <w:sdtEndPr/>
              <w:sdtContent>
                <w:r w:rsidR="00F61580" w:rsidRPr="00405528">
                  <w:rPr>
                    <w:rFonts w:ascii="Segoe UI Symbol" w:eastAsia="MS Gothic" w:hAnsi="Segoe UI Symbol" w:cs="Segoe UI Symbol"/>
                  </w:rPr>
                  <w:t>☐</w:t>
                </w:r>
              </w:sdtContent>
            </w:sdt>
            <w:r w:rsidR="00F61580" w:rsidRPr="00405528">
              <w:rPr>
                <w:rFonts w:cs="Arial"/>
              </w:rPr>
              <w:t xml:space="preserve"> Rückplatzierungsbegleitung</w:t>
            </w:r>
          </w:p>
        </w:tc>
      </w:tr>
    </w:tbl>
    <w:p w14:paraId="10AA4447" w14:textId="24FFED32"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b/>
        </w:rPr>
      </w:pPr>
      <w:r w:rsidRPr="00405528">
        <w:rPr>
          <w:rFonts w:cs="Arial"/>
          <w:b/>
          <w:kern w:val="10"/>
        </w:rPr>
        <w:lastRenderedPageBreak/>
        <w:t>Soziale Einrichtung</w:t>
      </w:r>
    </w:p>
    <w:tbl>
      <w:tblPr>
        <w:tblStyle w:val="Tabellenraster"/>
        <w:tblW w:w="0" w:type="auto"/>
        <w:tblLook w:val="04A0" w:firstRow="1" w:lastRow="0" w:firstColumn="1" w:lastColumn="0" w:noHBand="0" w:noVBand="1"/>
      </w:tblPr>
      <w:tblGrid>
        <w:gridCol w:w="9061"/>
      </w:tblGrid>
      <w:tr w:rsidR="00A4489C" w:rsidRPr="00405528" w14:paraId="7E23EEA7" w14:textId="77777777" w:rsidTr="00A4489C">
        <w:tc>
          <w:tcPr>
            <w:tcW w:w="9061" w:type="dxa"/>
          </w:tcPr>
          <w:p w14:paraId="1FA968C3" w14:textId="77777777" w:rsidR="00A4489C" w:rsidRPr="00405528" w:rsidRDefault="00A4489C" w:rsidP="00A4489C">
            <w:pPr>
              <w:tabs>
                <w:tab w:val="left" w:pos="284"/>
                <w:tab w:val="right" w:pos="4860"/>
                <w:tab w:val="left" w:pos="5040"/>
                <w:tab w:val="right" w:pos="9000"/>
              </w:tabs>
              <w:spacing w:before="240" w:after="120"/>
              <w:ind w:right="-2"/>
              <w:rPr>
                <w:rFonts w:cs="Arial"/>
              </w:rPr>
            </w:pPr>
            <w:r w:rsidRPr="00405528">
              <w:rPr>
                <w:rFonts w:cs="Arial"/>
              </w:rPr>
              <w:t>Welche Anbieterin ist für die aSPF vorgesehen?</w:t>
            </w:r>
          </w:p>
          <w:p w14:paraId="20BFEE41" w14:textId="5CE986AD" w:rsidR="00A4489C" w:rsidRPr="00405528" w:rsidRDefault="00A4489C" w:rsidP="00A4489C">
            <w:pPr>
              <w:tabs>
                <w:tab w:val="left" w:pos="284"/>
                <w:tab w:val="right" w:pos="4860"/>
                <w:tab w:val="left" w:pos="5040"/>
                <w:tab w:val="right" w:pos="9000"/>
              </w:tabs>
              <w:spacing w:before="240" w:after="120"/>
              <w:ind w:right="-2"/>
              <w:rPr>
                <w:rFonts w:cs="Arial"/>
                <w:b/>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3F71526D" w14:textId="0093C27B"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b/>
        </w:rPr>
      </w:pPr>
      <w:r w:rsidRPr="00405528">
        <w:rPr>
          <w:rFonts w:cs="Arial"/>
          <w:b/>
          <w:kern w:val="10"/>
        </w:rPr>
        <w:t xml:space="preserve">Beantragte Dauer der </w:t>
      </w:r>
      <w:r w:rsidR="00A4489C" w:rsidRPr="00405528">
        <w:rPr>
          <w:rFonts w:cs="Arial"/>
          <w:b/>
          <w:kern w:val="10"/>
        </w:rPr>
        <w:t>aSPF</w:t>
      </w:r>
    </w:p>
    <w:tbl>
      <w:tblPr>
        <w:tblStyle w:val="Tabellenraster"/>
        <w:tblW w:w="0" w:type="auto"/>
        <w:tblLook w:val="04A0" w:firstRow="1" w:lastRow="0" w:firstColumn="1" w:lastColumn="0" w:noHBand="0" w:noVBand="1"/>
      </w:tblPr>
      <w:tblGrid>
        <w:gridCol w:w="9061"/>
      </w:tblGrid>
      <w:tr w:rsidR="00A4489C" w:rsidRPr="00405528" w14:paraId="49356A19" w14:textId="77777777" w:rsidTr="00A4489C">
        <w:tc>
          <w:tcPr>
            <w:tcW w:w="9061" w:type="dxa"/>
          </w:tcPr>
          <w:p w14:paraId="36DFF7E2" w14:textId="26CAF22F" w:rsidR="00A4489C" w:rsidRPr="00405528" w:rsidRDefault="00A4489C" w:rsidP="00A4489C">
            <w:pPr>
              <w:tabs>
                <w:tab w:val="left" w:pos="284"/>
                <w:tab w:val="right" w:pos="4860"/>
                <w:tab w:val="left" w:pos="5040"/>
                <w:tab w:val="right" w:pos="9000"/>
              </w:tabs>
              <w:spacing w:before="240" w:after="120"/>
              <w:ind w:right="-2"/>
              <w:rPr>
                <w:rFonts w:cs="Arial"/>
                <w:b/>
              </w:rPr>
            </w:pPr>
            <w:r w:rsidRPr="00405528">
              <w:rPr>
                <w:rFonts w:cs="Arial"/>
                <w:b/>
              </w:rPr>
              <w:t xml:space="preserve">Von: </w:t>
            </w: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r w:rsidRPr="00405528">
              <w:rPr>
                <w:rFonts w:cs="Arial"/>
              </w:rPr>
              <w:tab/>
            </w:r>
            <w:r w:rsidRPr="00405528">
              <w:rPr>
                <w:rFonts w:cs="Arial"/>
              </w:rPr>
              <w:tab/>
              <w:t xml:space="preserve">Bis (sofern bekannt): </w:t>
            </w: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tc>
      </w:tr>
    </w:tbl>
    <w:p w14:paraId="20985ACA" w14:textId="17C4AAC4"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b/>
        </w:rPr>
      </w:pPr>
      <w:r w:rsidRPr="00405528">
        <w:rPr>
          <w:rFonts w:cs="Arial"/>
          <w:b/>
          <w:kern w:val="10"/>
        </w:rPr>
        <w:t>Haltung zur a</w:t>
      </w:r>
      <w:r w:rsidR="00CE3B03" w:rsidRPr="00405528">
        <w:rPr>
          <w:rFonts w:cs="Arial"/>
          <w:b/>
          <w:kern w:val="10"/>
        </w:rPr>
        <w:t>SPF</w:t>
      </w:r>
    </w:p>
    <w:tbl>
      <w:tblPr>
        <w:tblStyle w:val="Tabellenraster"/>
        <w:tblW w:w="0" w:type="auto"/>
        <w:tblLook w:val="04A0" w:firstRow="1" w:lastRow="0" w:firstColumn="1" w:lastColumn="0" w:noHBand="0" w:noVBand="1"/>
      </w:tblPr>
      <w:tblGrid>
        <w:gridCol w:w="9061"/>
      </w:tblGrid>
      <w:tr w:rsidR="00A4489C" w:rsidRPr="00405528" w14:paraId="1AE4C92B" w14:textId="77777777" w:rsidTr="00A4489C">
        <w:tc>
          <w:tcPr>
            <w:tcW w:w="9061" w:type="dxa"/>
          </w:tcPr>
          <w:p w14:paraId="1DB77C65"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Haltung der Eltern zur aSPF:</w:t>
            </w:r>
          </w:p>
          <w:p w14:paraId="07266283"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3825FF05"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p>
          <w:p w14:paraId="273E2AB9" w14:textId="014B7A4A"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Haltung der Kinder bzw. der Jugendlichen zur aSPF</w:t>
            </w:r>
            <w:r w:rsidR="00300512" w:rsidRPr="00405528">
              <w:rPr>
                <w:rFonts w:cs="Arial"/>
              </w:rPr>
              <w:t xml:space="preserve"> (Art. 1a, Abs. 2, lit. c PAVO):</w:t>
            </w:r>
          </w:p>
          <w:p w14:paraId="1F7957A6"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fldChar w:fldCharType="begin">
                <w:ffData>
                  <w:name w:val=""/>
                  <w:enabled/>
                  <w:calcOnExit w:val="0"/>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5045553C" w14:textId="77777777" w:rsidR="00A4489C" w:rsidRPr="00405528" w:rsidRDefault="00A4489C" w:rsidP="00405528">
            <w:pPr>
              <w:tabs>
                <w:tab w:val="left" w:pos="284"/>
                <w:tab w:val="right" w:pos="4860"/>
                <w:tab w:val="left" w:pos="5040"/>
                <w:tab w:val="right" w:pos="9000"/>
              </w:tabs>
              <w:spacing w:before="100" w:beforeAutospacing="1" w:after="100" w:afterAutospacing="1"/>
              <w:contextualSpacing/>
              <w:rPr>
                <w:rFonts w:cs="Arial"/>
              </w:rPr>
            </w:pPr>
          </w:p>
          <w:p w14:paraId="2E2D2257" w14:textId="77777777" w:rsidR="00A4489C" w:rsidRPr="00405528" w:rsidRDefault="00300512" w:rsidP="00405528">
            <w:pPr>
              <w:tabs>
                <w:tab w:val="left" w:pos="284"/>
                <w:tab w:val="right" w:pos="4860"/>
                <w:tab w:val="left" w:pos="5040"/>
                <w:tab w:val="right" w:pos="9000"/>
              </w:tabs>
              <w:spacing w:before="100" w:beforeAutospacing="1" w:after="100" w:afterAutospacing="1"/>
              <w:contextualSpacing/>
              <w:rPr>
                <w:rFonts w:cs="Arial"/>
              </w:rPr>
            </w:pPr>
            <w:r w:rsidRPr="00405528">
              <w:rPr>
                <w:rFonts w:cs="Arial"/>
              </w:rPr>
              <w:t>Ist eine Person des Vertrauens installiert (Art. 1a, Abs. 2, lit. b PAVO)?</w:t>
            </w:r>
          </w:p>
          <w:p w14:paraId="01224604" w14:textId="35C31E35" w:rsidR="00300512" w:rsidRPr="00405528" w:rsidRDefault="00377503" w:rsidP="00405528">
            <w:pPr>
              <w:tabs>
                <w:tab w:val="left" w:pos="284"/>
                <w:tab w:val="right" w:pos="4860"/>
                <w:tab w:val="left" w:pos="5040"/>
                <w:tab w:val="right" w:pos="9000"/>
              </w:tabs>
              <w:spacing w:before="100" w:beforeAutospacing="1" w:after="100" w:afterAutospacing="1"/>
              <w:contextualSpacing/>
              <w:rPr>
                <w:rFonts w:cs="Arial"/>
                <w:b/>
              </w:rPr>
            </w:pPr>
            <w:sdt>
              <w:sdtPr>
                <w:rPr>
                  <w:rFonts w:cs="Arial"/>
                </w:rPr>
                <w:id w:val="2052420695"/>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ja</w:t>
            </w:r>
            <w:r w:rsidR="00300512" w:rsidRPr="00405528">
              <w:rPr>
                <w:rFonts w:cs="Arial"/>
              </w:rPr>
              <w:tab/>
            </w:r>
            <w:sdt>
              <w:sdtPr>
                <w:rPr>
                  <w:rFonts w:cs="Arial"/>
                </w:rPr>
                <w:id w:val="2145690870"/>
                <w14:checkbox>
                  <w14:checked w14:val="0"/>
                  <w14:checkedState w14:val="2612" w14:font="MS Gothic"/>
                  <w14:uncheckedState w14:val="2610" w14:font="MS Gothic"/>
                </w14:checkbox>
              </w:sdtPr>
              <w:sdtEndPr/>
              <w:sdtContent>
                <w:r w:rsidR="00300512" w:rsidRPr="00405528">
                  <w:rPr>
                    <w:rFonts w:ascii="Segoe UI Symbol" w:eastAsia="MS Gothic" w:hAnsi="Segoe UI Symbol" w:cs="Segoe UI Symbol"/>
                  </w:rPr>
                  <w:t>☐</w:t>
                </w:r>
              </w:sdtContent>
            </w:sdt>
            <w:r w:rsidR="00300512" w:rsidRPr="00405528">
              <w:rPr>
                <w:rFonts w:cs="Arial"/>
              </w:rPr>
              <w:t xml:space="preserve"> nein</w:t>
            </w:r>
          </w:p>
        </w:tc>
      </w:tr>
    </w:tbl>
    <w:p w14:paraId="70E48D5C" w14:textId="4270AB3A" w:rsidR="00502B9F" w:rsidRPr="00405528" w:rsidRDefault="00502B9F" w:rsidP="00F61580">
      <w:pPr>
        <w:numPr>
          <w:ilvl w:val="0"/>
          <w:numId w:val="37"/>
        </w:numPr>
        <w:tabs>
          <w:tab w:val="clear" w:pos="360"/>
          <w:tab w:val="left" w:pos="284"/>
          <w:tab w:val="right" w:pos="4860"/>
          <w:tab w:val="left" w:pos="5040"/>
          <w:tab w:val="right" w:pos="9000"/>
        </w:tabs>
        <w:spacing w:before="240" w:after="120"/>
        <w:ind w:left="0" w:right="-2" w:firstLine="0"/>
        <w:rPr>
          <w:rFonts w:cs="Arial"/>
        </w:rPr>
      </w:pPr>
      <w:r w:rsidRPr="00405528">
        <w:rPr>
          <w:rFonts w:cs="Arial"/>
          <w:b/>
          <w:kern w:val="10"/>
        </w:rPr>
        <w:t>Indizierende Stelle</w:t>
      </w:r>
    </w:p>
    <w:tbl>
      <w:tblPr>
        <w:tblStyle w:val="Tabellenraster"/>
        <w:tblW w:w="5000" w:type="pct"/>
        <w:tblLook w:val="04A0" w:firstRow="1" w:lastRow="0" w:firstColumn="1" w:lastColumn="0" w:noHBand="0" w:noVBand="1"/>
      </w:tblPr>
      <w:tblGrid>
        <w:gridCol w:w="9061"/>
      </w:tblGrid>
      <w:tr w:rsidR="00CA2C0E" w:rsidRPr="00405528" w14:paraId="5B400869" w14:textId="77777777" w:rsidTr="00300512">
        <w:tc>
          <w:tcPr>
            <w:tcW w:w="5000" w:type="pct"/>
          </w:tcPr>
          <w:p w14:paraId="70844BE2" w14:textId="77777777" w:rsidR="00CA2C0E" w:rsidRPr="00405528" w:rsidRDefault="00CA2C0E" w:rsidP="00F61580">
            <w:pPr>
              <w:tabs>
                <w:tab w:val="left" w:pos="540"/>
                <w:tab w:val="right" w:pos="4860"/>
                <w:tab w:val="left" w:pos="5040"/>
                <w:tab w:val="left" w:pos="5940"/>
                <w:tab w:val="right" w:pos="9000"/>
              </w:tabs>
              <w:rPr>
                <w:rFonts w:cs="Arial"/>
                <w:b/>
              </w:rPr>
            </w:pPr>
          </w:p>
          <w:p w14:paraId="1E600CF9" w14:textId="6E555B8D" w:rsidR="00CA2C0E" w:rsidRPr="00405528" w:rsidRDefault="00CA2C0E" w:rsidP="00E74287">
            <w:pPr>
              <w:tabs>
                <w:tab w:val="left" w:pos="2582"/>
              </w:tabs>
              <w:ind w:left="2582" w:hanging="2582"/>
              <w:rPr>
                <w:rFonts w:cs="Arial"/>
                <w:u w:val="dotted"/>
              </w:rPr>
            </w:pPr>
            <w:r w:rsidRPr="00405528">
              <w:rPr>
                <w:rFonts w:cs="Arial"/>
              </w:rPr>
              <w:t>Fachstelle/Behörde:</w:t>
            </w:r>
            <w:r w:rsidRPr="00405528">
              <w:rPr>
                <w:rFonts w:cs="Arial"/>
                <w:b/>
              </w:rPr>
              <w:t xml:space="preserve"> </w:t>
            </w:r>
            <w:r w:rsidRPr="00405528">
              <w:rPr>
                <w:rFonts w:cs="Arial"/>
                <w:b/>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65DE6746" w14:textId="77777777" w:rsidR="00CA2C0E" w:rsidRPr="00405528" w:rsidRDefault="00CA2C0E" w:rsidP="00E74287">
            <w:pPr>
              <w:tabs>
                <w:tab w:val="left" w:pos="540"/>
                <w:tab w:val="left" w:pos="2582"/>
              </w:tabs>
              <w:ind w:left="2582" w:hanging="2582"/>
              <w:rPr>
                <w:rFonts w:cs="Arial"/>
                <w:u w:val="single"/>
              </w:rPr>
            </w:pPr>
          </w:p>
          <w:p w14:paraId="202CD8D3" w14:textId="77777777" w:rsidR="00CA2C0E" w:rsidRPr="00405528" w:rsidRDefault="00CA2C0E" w:rsidP="00E74287">
            <w:pPr>
              <w:tabs>
                <w:tab w:val="left" w:pos="540"/>
                <w:tab w:val="left" w:pos="2582"/>
              </w:tabs>
              <w:ind w:left="2582" w:right="-2" w:hanging="2582"/>
              <w:rPr>
                <w:rFonts w:cs="Arial"/>
                <w:u w:val="single"/>
              </w:rPr>
            </w:pPr>
            <w:r w:rsidRPr="00405528">
              <w:rPr>
                <w:rFonts w:cs="Arial"/>
              </w:rPr>
              <w:t xml:space="preserve">Zuständige Fachperson: </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7386DBCF" w14:textId="77777777" w:rsidR="00CA2C0E" w:rsidRPr="00405528" w:rsidRDefault="00CA2C0E" w:rsidP="00E74287">
            <w:pPr>
              <w:tabs>
                <w:tab w:val="left" w:pos="2582"/>
              </w:tabs>
              <w:ind w:left="2582" w:right="-2" w:hanging="2582"/>
              <w:rPr>
                <w:rFonts w:cs="Arial"/>
              </w:rPr>
            </w:pPr>
          </w:p>
          <w:p w14:paraId="17AB8724" w14:textId="77777777" w:rsidR="00CA2C0E" w:rsidRPr="00405528" w:rsidRDefault="00CA2C0E" w:rsidP="00E74287">
            <w:pPr>
              <w:tabs>
                <w:tab w:val="left" w:pos="540"/>
                <w:tab w:val="left" w:pos="2582"/>
              </w:tabs>
              <w:ind w:left="2582" w:right="-2" w:hanging="2582"/>
              <w:rPr>
                <w:rFonts w:cs="Arial"/>
              </w:rPr>
            </w:pPr>
            <w:r w:rsidRPr="00405528">
              <w:rPr>
                <w:rFonts w:cs="Arial"/>
              </w:rPr>
              <w:t>Adresse:</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2A6C3C22" w14:textId="77777777" w:rsidR="00CA2C0E" w:rsidRPr="00405528" w:rsidRDefault="00CA2C0E" w:rsidP="00E74287">
            <w:pPr>
              <w:tabs>
                <w:tab w:val="left" w:pos="540"/>
                <w:tab w:val="left" w:pos="2582"/>
              </w:tabs>
              <w:ind w:left="2582" w:right="-2" w:hanging="2582"/>
              <w:rPr>
                <w:rFonts w:cs="Arial"/>
              </w:rPr>
            </w:pPr>
          </w:p>
          <w:p w14:paraId="154BA5D8" w14:textId="77777777" w:rsidR="00CA2C0E" w:rsidRPr="00405528" w:rsidRDefault="00CA2C0E" w:rsidP="00E74287">
            <w:pPr>
              <w:tabs>
                <w:tab w:val="left" w:pos="540"/>
                <w:tab w:val="left" w:pos="2582"/>
              </w:tabs>
              <w:ind w:left="2582" w:right="-2" w:hanging="2582"/>
              <w:rPr>
                <w:rFonts w:cs="Arial"/>
                <w:u w:val="single"/>
              </w:rPr>
            </w:pPr>
            <w:r w:rsidRPr="00405528">
              <w:rPr>
                <w:rFonts w:cs="Arial"/>
              </w:rPr>
              <w:t>PLZ/Ort:</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1225F982" w14:textId="77777777" w:rsidR="00CA2C0E" w:rsidRPr="00405528" w:rsidRDefault="00CA2C0E" w:rsidP="00E74287">
            <w:pPr>
              <w:tabs>
                <w:tab w:val="left" w:pos="2582"/>
              </w:tabs>
              <w:ind w:left="2582" w:right="-2" w:hanging="2582"/>
              <w:rPr>
                <w:rFonts w:cs="Arial"/>
              </w:rPr>
            </w:pPr>
          </w:p>
          <w:p w14:paraId="55E19FE1" w14:textId="77777777" w:rsidR="00CA2C0E" w:rsidRPr="00405528" w:rsidRDefault="00CA2C0E" w:rsidP="00E74287">
            <w:pPr>
              <w:tabs>
                <w:tab w:val="left" w:pos="2582"/>
              </w:tabs>
              <w:ind w:left="2582" w:right="-2" w:hanging="2582"/>
              <w:rPr>
                <w:rFonts w:cs="Arial"/>
                <w:u w:val="dotted"/>
              </w:rPr>
            </w:pPr>
            <w:r w:rsidRPr="00405528">
              <w:rPr>
                <w:rFonts w:cs="Arial"/>
              </w:rPr>
              <w:t xml:space="preserve">Telefonnummer: </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4BBF68A8" w14:textId="07F39C09" w:rsidR="00CA2C0E" w:rsidRPr="00405528" w:rsidRDefault="00CA2C0E" w:rsidP="00E74287">
            <w:pPr>
              <w:tabs>
                <w:tab w:val="left" w:pos="2582"/>
              </w:tabs>
              <w:ind w:left="2582" w:right="-2" w:hanging="2582"/>
              <w:rPr>
                <w:rFonts w:cs="Arial"/>
              </w:rPr>
            </w:pPr>
          </w:p>
          <w:p w14:paraId="091EE0C8" w14:textId="323D08D4" w:rsidR="00CA2C0E" w:rsidRPr="00405528" w:rsidRDefault="00CA2C0E" w:rsidP="00E74287">
            <w:pPr>
              <w:tabs>
                <w:tab w:val="left" w:pos="284"/>
                <w:tab w:val="left" w:pos="540"/>
                <w:tab w:val="left" w:pos="2582"/>
              </w:tabs>
              <w:ind w:left="2582" w:hanging="2582"/>
              <w:rPr>
                <w:rFonts w:cs="Arial"/>
              </w:rPr>
            </w:pPr>
            <w:r w:rsidRPr="00405528">
              <w:rPr>
                <w:rFonts w:cs="Arial"/>
              </w:rPr>
              <w:t xml:space="preserve">E-Mail: </w:t>
            </w:r>
            <w:r w:rsidRPr="00405528">
              <w:rPr>
                <w:rFonts w:cs="Arial"/>
              </w:rPr>
              <w:tab/>
            </w:r>
            <w:r w:rsidRPr="00405528">
              <w:rPr>
                <w:rFonts w:cs="Arial"/>
              </w:rPr>
              <w:fldChar w:fldCharType="begin">
                <w:ffData>
                  <w:name w:val=""/>
                  <w:enabled/>
                  <w:calcOnExit w:val="0"/>
                  <w:textInput>
                    <w:maxLength w:val="76"/>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noProof/>
              </w:rPr>
              <w:t> </w:t>
            </w:r>
            <w:r w:rsidRPr="00405528">
              <w:rPr>
                <w:rFonts w:cs="Arial"/>
              </w:rPr>
              <w:fldChar w:fldCharType="end"/>
            </w:r>
          </w:p>
          <w:p w14:paraId="00A213C7" w14:textId="77777777" w:rsidR="00CA2C0E" w:rsidRPr="00405528" w:rsidRDefault="00CA2C0E" w:rsidP="00E74287">
            <w:pPr>
              <w:tabs>
                <w:tab w:val="left" w:pos="284"/>
                <w:tab w:val="left" w:pos="540"/>
                <w:tab w:val="left" w:pos="2582"/>
              </w:tabs>
              <w:ind w:left="2582" w:hanging="2582"/>
              <w:rPr>
                <w:rFonts w:cs="Arial"/>
              </w:rPr>
            </w:pPr>
          </w:p>
          <w:p w14:paraId="1F715E6C" w14:textId="4EEA789C" w:rsidR="00CA2C0E" w:rsidRPr="00405528" w:rsidRDefault="00CA2C0E" w:rsidP="00300512">
            <w:pPr>
              <w:tabs>
                <w:tab w:val="left" w:pos="540"/>
                <w:tab w:val="left" w:pos="2582"/>
                <w:tab w:val="left" w:pos="4708"/>
              </w:tabs>
              <w:ind w:left="2582" w:hanging="2582"/>
              <w:rPr>
                <w:rFonts w:cs="Arial"/>
              </w:rPr>
            </w:pPr>
            <w:r w:rsidRPr="00405528">
              <w:rPr>
                <w:rFonts w:cs="Arial"/>
              </w:rPr>
              <w:t>Datum:</w:t>
            </w:r>
            <w:r w:rsidRPr="00405528">
              <w:rPr>
                <w:rFonts w:cs="Arial"/>
              </w:rPr>
              <w:tab/>
            </w:r>
            <w:r w:rsidRPr="00405528">
              <w:rPr>
                <w:rFonts w:cs="Arial"/>
              </w:rPr>
              <w:fldChar w:fldCharType="begin">
                <w:ffData>
                  <w:name w:val=""/>
                  <w:enabled/>
                  <w:calcOnExit w:val="0"/>
                  <w:textInput>
                    <w:maxLength w:val="18"/>
                  </w:textInput>
                </w:ffData>
              </w:fldChar>
            </w:r>
            <w:r w:rsidRPr="00405528">
              <w:rPr>
                <w:rFonts w:cs="Arial"/>
              </w:rPr>
              <w:instrText xml:space="preserve"> FORMTEXT </w:instrText>
            </w:r>
            <w:r w:rsidRPr="00405528">
              <w:rPr>
                <w:rFonts w:cs="Arial"/>
              </w:rPr>
            </w:r>
            <w:r w:rsidRPr="00405528">
              <w:rPr>
                <w:rFonts w:cs="Arial"/>
              </w:rPr>
              <w:fldChar w:fldCharType="separate"/>
            </w:r>
            <w:r w:rsidRPr="00405528">
              <w:rPr>
                <w:rFonts w:cs="Arial"/>
              </w:rPr>
              <w:t> </w:t>
            </w:r>
            <w:r w:rsidRPr="00405528">
              <w:rPr>
                <w:rFonts w:cs="Arial"/>
              </w:rPr>
              <w:t> </w:t>
            </w:r>
            <w:r w:rsidRPr="00405528">
              <w:rPr>
                <w:rFonts w:cs="Arial"/>
              </w:rPr>
              <w:t> </w:t>
            </w:r>
            <w:r w:rsidRPr="00405528">
              <w:rPr>
                <w:rFonts w:cs="Arial"/>
              </w:rPr>
              <w:t> </w:t>
            </w:r>
            <w:r w:rsidRPr="00405528">
              <w:rPr>
                <w:rFonts w:cs="Arial"/>
              </w:rPr>
              <w:t> </w:t>
            </w:r>
            <w:r w:rsidRPr="00405528">
              <w:rPr>
                <w:rFonts w:cs="Arial"/>
              </w:rPr>
              <w:fldChar w:fldCharType="end"/>
            </w:r>
            <w:r w:rsidRPr="00405528">
              <w:rPr>
                <w:rFonts w:cs="Arial"/>
              </w:rPr>
              <w:tab/>
              <w:t xml:space="preserve">Unterschrift: </w:t>
            </w:r>
            <w:r w:rsidR="00E71185" w:rsidRPr="00405528">
              <w:rPr>
                <w:rFonts w:cs="Arial"/>
              </w:rPr>
              <w:fldChar w:fldCharType="begin">
                <w:ffData>
                  <w:name w:val=""/>
                  <w:enabled/>
                  <w:calcOnExit w:val="0"/>
                  <w:textInput>
                    <w:maxLength w:val="32"/>
                  </w:textInput>
                </w:ffData>
              </w:fldChar>
            </w:r>
            <w:r w:rsidR="00E71185" w:rsidRPr="00405528">
              <w:rPr>
                <w:rFonts w:cs="Arial"/>
              </w:rPr>
              <w:instrText xml:space="preserve"> FORMTEXT </w:instrText>
            </w:r>
            <w:r w:rsidR="00E71185" w:rsidRPr="00405528">
              <w:rPr>
                <w:rFonts w:cs="Arial"/>
              </w:rPr>
            </w:r>
            <w:r w:rsidR="00E71185" w:rsidRPr="00405528">
              <w:rPr>
                <w:rFonts w:cs="Arial"/>
              </w:rPr>
              <w:fldChar w:fldCharType="separate"/>
            </w:r>
            <w:r w:rsidR="00E71185" w:rsidRPr="00405528">
              <w:rPr>
                <w:rFonts w:cs="Arial"/>
                <w:noProof/>
              </w:rPr>
              <w:t> </w:t>
            </w:r>
            <w:r w:rsidR="00E71185" w:rsidRPr="00405528">
              <w:rPr>
                <w:rFonts w:cs="Arial"/>
                <w:noProof/>
              </w:rPr>
              <w:t> </w:t>
            </w:r>
            <w:r w:rsidR="00E71185" w:rsidRPr="00405528">
              <w:rPr>
                <w:rFonts w:cs="Arial"/>
                <w:noProof/>
              </w:rPr>
              <w:t> </w:t>
            </w:r>
            <w:r w:rsidR="00E71185" w:rsidRPr="00405528">
              <w:rPr>
                <w:rFonts w:cs="Arial"/>
                <w:noProof/>
              </w:rPr>
              <w:t> </w:t>
            </w:r>
            <w:r w:rsidR="00E71185" w:rsidRPr="00405528">
              <w:rPr>
                <w:rFonts w:cs="Arial"/>
                <w:noProof/>
              </w:rPr>
              <w:t> </w:t>
            </w:r>
            <w:r w:rsidR="00E71185" w:rsidRPr="00405528">
              <w:rPr>
                <w:rFonts w:cs="Arial"/>
              </w:rPr>
              <w:fldChar w:fldCharType="end"/>
            </w:r>
          </w:p>
        </w:tc>
      </w:tr>
    </w:tbl>
    <w:p w14:paraId="4EC8885E" w14:textId="4FB320A4" w:rsidR="00F61580" w:rsidRPr="00405528" w:rsidRDefault="00F61580" w:rsidP="000A5B7F">
      <w:pPr>
        <w:rPr>
          <w:rFonts w:cs="Arial"/>
        </w:rPr>
      </w:pPr>
    </w:p>
    <w:sectPr w:rsidR="00F61580" w:rsidRPr="00405528" w:rsidSect="00800CC3">
      <w:headerReference w:type="default" r:id="rId15"/>
      <w:footerReference w:type="default" r:id="rId16"/>
      <w:headerReference w:type="first" r:id="rId17"/>
      <w:footerReference w:type="first" r:id="rId18"/>
      <w:type w:val="continuous"/>
      <w:pgSz w:w="11906" w:h="16838" w:code="9"/>
      <w:pgMar w:top="1418" w:right="1134" w:bottom="993" w:left="1701"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7D95" w14:textId="77777777" w:rsidR="007060E0" w:rsidRPr="00502B9F" w:rsidRDefault="007060E0">
      <w:r w:rsidRPr="00502B9F">
        <w:separator/>
      </w:r>
    </w:p>
  </w:endnote>
  <w:endnote w:type="continuationSeparator" w:id="0">
    <w:p w14:paraId="6001823A" w14:textId="77777777" w:rsidR="007060E0" w:rsidRPr="00502B9F" w:rsidRDefault="007060E0">
      <w:r w:rsidRPr="00502B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F61580" w:rsidRPr="00502B9F" w14:paraId="43D707C2" w14:textId="77777777" w:rsidTr="00F61580">
      <w:tc>
        <w:tcPr>
          <w:tcW w:w="9128" w:type="dxa"/>
          <w:gridSpan w:val="2"/>
          <w:vAlign w:val="center"/>
        </w:tcPr>
        <w:p w14:paraId="033282F8" w14:textId="77777777" w:rsidR="00F61580" w:rsidRPr="00502B9F" w:rsidRDefault="00F61580" w:rsidP="00F61580">
          <w:pPr>
            <w:rPr>
              <w:lang w:eastAsia="de-DE"/>
            </w:rPr>
          </w:pPr>
          <w:bookmarkStart w:id="0" w:name="Footer"/>
          <w:bookmarkEnd w:id="0"/>
        </w:p>
      </w:tc>
    </w:tr>
    <w:tr w:rsidR="00F61580" w:rsidRPr="00502B9F" w14:paraId="44AD1EF7" w14:textId="77777777" w:rsidTr="00F61580">
      <w:tc>
        <w:tcPr>
          <w:tcW w:w="6177" w:type="dxa"/>
          <w:vAlign w:val="center"/>
        </w:tcPr>
        <w:p w14:paraId="2B518901" w14:textId="1D265028" w:rsidR="00F61580" w:rsidRPr="00502B9F" w:rsidRDefault="00F61580" w:rsidP="00F61580">
          <w:pPr>
            <w:pStyle w:val="Fusszeile"/>
          </w:pP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"CMIdata.G_Signatur"\*CHARFORMAT </w:instrText>
          </w:r>
          <w:r w:rsidRPr="00502B9F">
            <w:fldChar w:fldCharType="end"/>
          </w:r>
          <w:r w:rsidRPr="00502B9F">
            <w:rPr>
              <w:lang w:eastAsia="de-DE"/>
            </w:rPr>
            <w:instrText xml:space="preserve"> = "" "</w:instrText>
          </w: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"CMIdata.G_Laufnummer"\*CHARFORMAT </w:instrText>
          </w:r>
          <w:r w:rsidRPr="00502B9F">
            <w:fldChar w:fldCharType="end"/>
          </w:r>
          <w:r w:rsidRPr="00502B9F">
            <w:rPr>
              <w:lang w:eastAsia="de-DE"/>
            </w:rPr>
            <w:instrText xml:space="preserve"> = "" "" "</w:instrText>
          </w:r>
          <w:r w:rsidRPr="00502B9F">
            <w:fldChar w:fldCharType="begin"/>
          </w:r>
          <w:r w:rsidRPr="00502B9F">
            <w:rPr>
              <w:lang w:eastAsia="de-DE"/>
            </w:rPr>
            <w:instrText xml:space="preserve"> DOCPROPERTY "CMIdata.G_Laufnummer"\*CHARFORMAT </w:instrText>
          </w:r>
          <w:r w:rsidRPr="00502B9F">
            <w:fldChar w:fldCharType="separate"/>
          </w:r>
          <w:r w:rsidRPr="00502B9F">
            <w:rPr>
              <w:lang w:eastAsia="de-DE"/>
            </w:rPr>
            <w:instrText>CMIdata.G_Laufnummer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r w:rsidRPr="00502B9F">
            <w:rPr>
              <w:lang w:eastAsia="de-DE"/>
            </w:rPr>
            <w:instrText>" "</w:instrText>
          </w:r>
          <w:r w:rsidRPr="00502B9F">
            <w:fldChar w:fldCharType="begin"/>
          </w:r>
          <w:r w:rsidRPr="00502B9F">
            <w:rPr>
              <w:lang w:eastAsia="de-DE"/>
            </w:rPr>
            <w:instrText xml:space="preserve"> DOCPROPERTY "CMIdata.G_Signatur"\*CHARFORMAT </w:instrText>
          </w:r>
          <w:r w:rsidRPr="00502B9F">
            <w:fldChar w:fldCharType="separate"/>
          </w:r>
          <w:r w:rsidRPr="00502B9F">
            <w:rPr>
              <w:lang w:eastAsia="de-DE"/>
            </w:rPr>
            <w:instrText>CMIdata.G_Signatur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p>
      </w:tc>
      <w:tc>
        <w:tcPr>
          <w:tcW w:w="2951" w:type="dxa"/>
        </w:tcPr>
        <w:p w14:paraId="7201A894" w14:textId="53F2CECC" w:rsidR="00F61580" w:rsidRPr="00502B9F" w:rsidRDefault="00F61580" w:rsidP="00F61580">
          <w:pPr>
            <w:pStyle w:val="Fusszeile-Seite"/>
            <w:rPr>
              <w:lang w:eastAsia="de-DE"/>
            </w:rPr>
          </w:pP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205CD8">
            <w:rPr>
              <w:noProof/>
              <w:lang w:eastAsia="de-DE"/>
            </w:rPr>
            <w:instrText>3</w:instrText>
          </w:r>
          <w:r w:rsidRPr="00502B9F">
            <w:rPr>
              <w:lang w:eastAsia="de-DE"/>
            </w:rPr>
            <w:fldChar w:fldCharType="end"/>
          </w:r>
          <w:r w:rsidRPr="00502B9F">
            <w:rPr>
              <w:lang w:eastAsia="de-DE"/>
            </w:rPr>
            <w:instrText xml:space="preserve"> &gt; "1"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Pr="00502B9F">
            <w:rPr>
              <w:lang w:eastAsia="de-DE"/>
            </w:rPr>
            <w:instrText>Doc.Page</w:instrText>
          </w:r>
          <w:r w:rsidRPr="00502B9F">
            <w:rPr>
              <w:lang w:eastAsia="de-DE"/>
            </w:rPr>
            <w:fldChar w:fldCharType="end"/>
          </w:r>
          <w:r w:rsidRPr="00502B9F">
            <w:rPr>
              <w:lang w:eastAsia="de-DE"/>
            </w:rPr>
            <w:instrText xml:space="preserve"> = "" "Seite"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Pr="00502B9F">
            <w:rPr>
              <w:lang w:eastAsia="de-DE"/>
            </w:rPr>
            <w:instrText>Doc.Page</w:instrText>
          </w:r>
          <w:r w:rsidRPr="00502B9F">
            <w:rPr>
              <w:lang w:eastAsia="de-DE"/>
            </w:rPr>
            <w:fldChar w:fldCharType="end"/>
          </w:r>
          <w:r w:rsidRPr="00502B9F">
            <w:rPr>
              <w:lang w:eastAsia="de-DE"/>
            </w:rPr>
            <w:instrText xml:space="preserve"> = "Doc.Page" "Seite"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end"/>
          </w:r>
          <w:r w:rsidRPr="00502B9F">
            <w:rPr>
              <w:lang w:eastAsia="de-DE"/>
            </w:rPr>
            <w:instrText xml:space="preserve">" </w:instrText>
          </w:r>
          <w:r w:rsidRPr="00502B9F">
            <w:rPr>
              <w:lang w:eastAsia="de-DE"/>
            </w:rPr>
            <w:fldChar w:fldCharType="separate"/>
          </w:r>
          <w:r w:rsidR="00377503" w:rsidRPr="00502B9F">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377503" w:rsidRPr="00502B9F">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PAGE </w:instrText>
          </w:r>
          <w:r w:rsidRPr="00502B9F">
            <w:rPr>
              <w:lang w:eastAsia="de-DE"/>
            </w:rPr>
            <w:fldChar w:fldCharType="separate"/>
          </w:r>
          <w:r w:rsidR="00205CD8">
            <w:rPr>
              <w:noProof/>
              <w:lang w:eastAsia="de-DE"/>
            </w:rPr>
            <w:instrText>1</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377503">
            <w:rPr>
              <w:lang w:eastAsia="de-DE"/>
            </w:rPr>
            <w:instrText>von</w:instrText>
          </w:r>
          <w:r w:rsidRPr="00502B9F">
            <w:rPr>
              <w:lang w:eastAsia="de-DE"/>
            </w:rPr>
            <w:fldChar w:fldCharType="end"/>
          </w:r>
          <w:r w:rsidRPr="00502B9F">
            <w:rPr>
              <w:lang w:eastAsia="de-DE"/>
            </w:rPr>
            <w:instrText xml:space="preserve"> = "" "von"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377503">
            <w:rPr>
              <w:lang w:eastAsia="de-DE"/>
            </w:rPr>
            <w:instrText>von</w:instrText>
          </w:r>
          <w:r w:rsidRPr="00502B9F">
            <w:rPr>
              <w:lang w:eastAsia="de-DE"/>
            </w:rPr>
            <w:fldChar w:fldCharType="end"/>
          </w:r>
          <w:r w:rsidRPr="00502B9F">
            <w:rPr>
              <w:lang w:eastAsia="de-DE"/>
            </w:rPr>
            <w:instrText xml:space="preserve"> = "Doc.of" "von"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377503">
            <w:rPr>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377503">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377503">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377503">
            <w:rPr>
              <w:noProof/>
              <w:lang w:eastAsia="de-DE"/>
            </w:rPr>
            <w:instrText>1</w:instrText>
          </w:r>
          <w:r w:rsidRPr="00502B9F">
            <w:rPr>
              <w:lang w:eastAsia="de-DE"/>
            </w:rPr>
            <w:fldChar w:fldCharType="end"/>
          </w:r>
          <w:r w:rsidRPr="00502B9F">
            <w:rPr>
              <w:lang w:eastAsia="de-DE"/>
            </w:rPr>
            <w:instrText>"" "</w:instrText>
          </w:r>
          <w:r w:rsidRPr="00502B9F">
            <w:rPr>
              <w:lang w:eastAsia="de-DE"/>
            </w:rPr>
            <w:fldChar w:fldCharType="separate"/>
          </w:r>
          <w:r w:rsidR="00377503" w:rsidRPr="00502B9F">
            <w:rPr>
              <w:noProof/>
              <w:lang w:eastAsia="de-DE"/>
            </w:rPr>
            <w:t xml:space="preserve">Seite </w:t>
          </w:r>
          <w:r w:rsidR="00377503">
            <w:rPr>
              <w:noProof/>
              <w:lang w:eastAsia="de-DE"/>
            </w:rPr>
            <w:t>1</w:t>
          </w:r>
          <w:r w:rsidR="00377503" w:rsidRPr="00502B9F">
            <w:rPr>
              <w:noProof/>
              <w:lang w:eastAsia="de-DE"/>
            </w:rPr>
            <w:t xml:space="preserve"> </w:t>
          </w:r>
          <w:r w:rsidR="00377503">
            <w:rPr>
              <w:noProof/>
              <w:lang w:eastAsia="de-DE"/>
            </w:rPr>
            <w:t>von</w:t>
          </w:r>
          <w:r w:rsidR="00377503" w:rsidRPr="00502B9F">
            <w:rPr>
              <w:noProof/>
              <w:lang w:eastAsia="de-DE"/>
            </w:rPr>
            <w:t xml:space="preserve"> </w:t>
          </w:r>
          <w:r w:rsidR="00377503">
            <w:rPr>
              <w:noProof/>
              <w:lang w:eastAsia="de-DE"/>
            </w:rPr>
            <w:t>1</w:t>
          </w:r>
          <w:r w:rsidRPr="00502B9F">
            <w:rPr>
              <w:lang w:eastAsia="de-DE"/>
            </w:rPr>
            <w:fldChar w:fldCharType="end"/>
          </w:r>
        </w:p>
      </w:tc>
    </w:tr>
    <w:tr w:rsidR="00F61580" w:rsidRPr="00502B9F" w14:paraId="269CDB32" w14:textId="77777777" w:rsidTr="00F61580">
      <w:tc>
        <w:tcPr>
          <w:tcW w:w="6177" w:type="dxa"/>
          <w:vAlign w:val="center"/>
        </w:tcPr>
        <w:p w14:paraId="4089C478" w14:textId="77777777" w:rsidR="00F61580" w:rsidRPr="00502B9F" w:rsidRDefault="00F61580" w:rsidP="00F61580">
          <w:pPr>
            <w:pStyle w:val="Fusszeile-Pfad"/>
            <w:rPr>
              <w:color w:val="auto"/>
              <w:szCs w:val="12"/>
            </w:rPr>
          </w:pPr>
          <w:bookmarkStart w:id="1" w:name="FusszeileErsteSeite" w:colFirst="0" w:colLast="0"/>
        </w:p>
      </w:tc>
      <w:tc>
        <w:tcPr>
          <w:tcW w:w="2951" w:type="dxa"/>
        </w:tcPr>
        <w:p w14:paraId="0043082A" w14:textId="77777777" w:rsidR="00F61580" w:rsidRPr="00502B9F" w:rsidRDefault="00F61580" w:rsidP="00F61580">
          <w:pPr>
            <w:jc w:val="right"/>
            <w:rPr>
              <w:sz w:val="2"/>
              <w:szCs w:val="2"/>
              <w:lang w:eastAsia="de-DE"/>
            </w:rPr>
          </w:pPr>
        </w:p>
      </w:tc>
    </w:tr>
    <w:bookmarkEnd w:id="1"/>
  </w:tbl>
  <w:p w14:paraId="6A91DFE2" w14:textId="77777777" w:rsidR="00F61580" w:rsidRPr="00502B9F" w:rsidRDefault="00F6158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4822" w14:textId="77777777" w:rsidR="00F61580" w:rsidRDefault="00F6158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61580" w14:paraId="49B21030" w14:textId="77777777" w:rsidTr="00F61580">
      <w:tc>
        <w:tcPr>
          <w:tcW w:w="6177" w:type="dxa"/>
          <w:vAlign w:val="center"/>
        </w:tcPr>
        <w:p w14:paraId="66FD1372" w14:textId="67A7F50D" w:rsidR="00F61580" w:rsidRPr="007970F5" w:rsidRDefault="00F61580" w:rsidP="00F61580">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15DFE71D" w14:textId="2A65369F" w:rsidR="00F61580" w:rsidRPr="00F82120" w:rsidRDefault="00F61580" w:rsidP="00F61580">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377503">
            <w:rPr>
              <w:noProof/>
              <w:lang w:eastAsia="de-DE"/>
            </w:rPr>
            <w:t>3</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377503">
            <w:rPr>
              <w:noProof/>
              <w:lang w:eastAsia="de-DE"/>
            </w:rPr>
            <w:t>3</w:t>
          </w:r>
          <w:r w:rsidRPr="00F82120">
            <w:rPr>
              <w:lang w:eastAsia="de-DE"/>
            </w:rPr>
            <w:fldChar w:fldCharType="end"/>
          </w:r>
        </w:p>
      </w:tc>
    </w:tr>
    <w:tr w:rsidR="00F61580" w14:paraId="5F43AAC9" w14:textId="77777777" w:rsidTr="00F61580">
      <w:tc>
        <w:tcPr>
          <w:tcW w:w="6177" w:type="dxa"/>
          <w:vAlign w:val="center"/>
        </w:tcPr>
        <w:p w14:paraId="4F23D44F" w14:textId="77777777" w:rsidR="00F61580" w:rsidRPr="00B97F1C" w:rsidRDefault="00F61580" w:rsidP="00F61580">
          <w:pPr>
            <w:pStyle w:val="Fusszeile-Pfad"/>
            <w:rPr>
              <w:lang w:eastAsia="de-DE"/>
            </w:rPr>
          </w:pPr>
          <w:bookmarkStart w:id="4" w:name="FusszeileFolgeseiten" w:colFirst="0" w:colLast="0"/>
        </w:p>
      </w:tc>
      <w:tc>
        <w:tcPr>
          <w:tcW w:w="2951" w:type="dxa"/>
        </w:tcPr>
        <w:p w14:paraId="2C94B07E" w14:textId="77777777" w:rsidR="00F61580" w:rsidRPr="009500C4" w:rsidRDefault="00F61580" w:rsidP="00F61580">
          <w:pPr>
            <w:jc w:val="right"/>
            <w:rPr>
              <w:sz w:val="2"/>
              <w:szCs w:val="2"/>
              <w:lang w:eastAsia="de-DE"/>
            </w:rPr>
          </w:pPr>
        </w:p>
      </w:tc>
    </w:tr>
    <w:bookmarkEnd w:id="4"/>
  </w:tbl>
  <w:p w14:paraId="41FBD921" w14:textId="77777777" w:rsidR="00F61580" w:rsidRDefault="00F6158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82C5" w14:textId="359BA3F9" w:rsidR="00F61580" w:rsidRPr="003173DA" w:rsidRDefault="00F61580">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377503">
      <w:rPr>
        <w:noProof/>
      </w:rPr>
      <w:instrText>13.12.2023, 14:26:22</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Dokument37</w:instrText>
    </w:r>
    <w:r>
      <w:fldChar w:fldCharType="end"/>
    </w:r>
    <w:r w:rsidRPr="003173DA">
      <w:rPr>
        <w:lang w:val="en-US"/>
      </w:rPr>
      <w:instrText>" \&lt;OawJumpToField value=0/&gt;</w:instrText>
    </w:r>
    <w:r>
      <w:fldChar w:fldCharType="separate"/>
    </w:r>
    <w:r w:rsidR="00377503">
      <w:rPr>
        <w:noProof/>
      </w:rPr>
      <w:t>13.12.2023, 14:26:22</w:t>
    </w:r>
    <w:r w:rsidR="00377503" w:rsidRPr="003173DA">
      <w:rPr>
        <w:noProof/>
        <w:lang w:val="en-US"/>
      </w:rPr>
      <w:t xml:space="preserve">, </w:t>
    </w:r>
    <w:r w:rsidR="00377503">
      <w:rPr>
        <w:noProof/>
        <w:lang w:val="en-US"/>
      </w:rPr>
      <w:t>Dokument37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377503">
      <w:rPr>
        <w:noProof/>
      </w:rPr>
      <w:instrText>13.12.2023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Dokument37</w:instrText>
    </w:r>
    <w:r>
      <w:fldChar w:fldCharType="end"/>
    </w:r>
    <w:r w:rsidRPr="003173DA">
      <w:rPr>
        <w:lang w:val="en-US"/>
      </w:rPr>
      <w:instrText>" \&lt;OawJumpToField value=0/&gt;</w:instrText>
    </w:r>
    <w:r>
      <w:fldChar w:fldCharType="separate"/>
    </w:r>
    <w:r w:rsidR="00377503">
      <w:rPr>
        <w:noProof/>
      </w:rPr>
      <w:t>13.12.2023</w:t>
    </w:r>
    <w:r w:rsidR="00377503" w:rsidRPr="003173DA">
      <w:rPr>
        <w:noProof/>
        <w:lang w:val="en-US"/>
      </w:rPr>
      <w:t xml:space="preserve">, </w:t>
    </w:r>
    <w:r w:rsidR="00377503">
      <w:rPr>
        <w:noProof/>
        <w:lang w:val="en-US"/>
      </w:rPr>
      <w:t>Dokument37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CE30" w14:textId="77777777" w:rsidR="007060E0" w:rsidRPr="00502B9F" w:rsidRDefault="007060E0">
      <w:r w:rsidRPr="00502B9F">
        <w:separator/>
      </w:r>
    </w:p>
  </w:footnote>
  <w:footnote w:type="continuationSeparator" w:id="0">
    <w:p w14:paraId="1C97AECA" w14:textId="77777777" w:rsidR="007060E0" w:rsidRPr="00502B9F" w:rsidRDefault="007060E0">
      <w:r w:rsidRPr="00502B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5425" w14:textId="77777777" w:rsidR="00F61580" w:rsidRDefault="00F61580" w:rsidP="00502B9F"/>
  <w:p w14:paraId="1BD6E0E3" w14:textId="77777777" w:rsidR="00F61580" w:rsidRDefault="00F61580" w:rsidP="00502B9F"/>
  <w:p w14:paraId="15CD7BC8" w14:textId="77777777" w:rsidR="00F61580" w:rsidRDefault="00F61580" w:rsidP="00502B9F"/>
  <w:p w14:paraId="2E5CB40F" w14:textId="77777777" w:rsidR="00F61580" w:rsidRDefault="00F61580" w:rsidP="00502B9F"/>
  <w:p w14:paraId="2083B57E" w14:textId="77777777" w:rsidR="00F61580" w:rsidRDefault="00F61580" w:rsidP="00502B9F"/>
  <w:p w14:paraId="12BA2CDA" w14:textId="77777777" w:rsidR="00F61580" w:rsidRPr="00402CD8" w:rsidRDefault="00F61580" w:rsidP="00800CC3">
    <w:pPr>
      <w:spacing w:line="160" w:lineRule="exact"/>
    </w:pPr>
    <w:r>
      <w:br/>
    </w:r>
    <w:sdt>
      <w:sdtPr>
        <w:rPr>
          <w:rFonts w:ascii="Arial Black" w:hAnsi="Arial Black" w:cs="Arial"/>
          <w:sz w:val="16"/>
          <w:szCs w:val="16"/>
        </w:rPr>
        <w:tag w:val="Organisation1"/>
        <w:id w:val="1228190487"/>
        <w:placeholder>
          <w:docPart w:val="DBEA7F64BF084DE9B9DC580C567657F4"/>
        </w:placeholder>
        <w:dataBinding w:prefixMappings="xmlns:ns='http://schemas.officeatwork.com/CustomXMLPart'" w:xpath="/ns:officeatwork/ns:Organisation1" w:storeItemID="{77B64A57-574E-4B82-813E-6EE8CE131B6B}"/>
        <w:text w:multiLine="1"/>
      </w:sdtPr>
      <w:sdtEndPr/>
      <w:sdtContent>
        <w:r>
          <w:rPr>
            <w:rFonts w:ascii="Arial Black" w:hAnsi="Arial Black" w:cs="Arial"/>
            <w:sz w:val="16"/>
            <w:szCs w:val="16"/>
          </w:rPr>
          <w:t>Dienststelle Soziales und Gesellschaft (DISG)</w:t>
        </w:r>
      </w:sdtContent>
    </w:sdt>
  </w:p>
  <w:p w14:paraId="39B1D7AC" w14:textId="24F0FECB" w:rsidR="00F61580" w:rsidRPr="00502B9F" w:rsidRDefault="00F61580" w:rsidP="00502B9F">
    <w:r>
      <w:br/>
    </w:r>
    <w:r w:rsidRPr="00502B9F">
      <w:rPr>
        <w:noProof/>
        <w:lang w:eastAsia="de-CH"/>
      </w:rPr>
      <w:drawing>
        <wp:anchor distT="0" distB="0" distL="114300" distR="114300" simplePos="0" relativeHeight="251660288" behindDoc="1" locked="1" layoutInCell="1" allowOverlap="1" wp14:anchorId="2881D204" wp14:editId="1762A252">
          <wp:simplePos x="0" y="0"/>
          <wp:positionH relativeFrom="page">
            <wp:posOffset>0</wp:posOffset>
          </wp:positionH>
          <wp:positionV relativeFrom="page">
            <wp:posOffset>0</wp:posOffset>
          </wp:positionV>
          <wp:extent cx="7559675" cy="1259840"/>
          <wp:effectExtent l="0" t="0" r="0" b="0"/>
          <wp:wrapNone/>
          <wp:docPr id="2"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502B9F">
      <w:t> </w:t>
    </w:r>
  </w:p>
  <w:p w14:paraId="76ABA212" w14:textId="77777777" w:rsidR="00F61580" w:rsidRPr="00502B9F" w:rsidRDefault="00F61580" w:rsidP="00F61580">
    <w:r w:rsidRPr="00502B9F">
      <w:rPr>
        <w:noProof/>
        <w:lang w:eastAsia="de-CH"/>
      </w:rPr>
      <w:drawing>
        <wp:anchor distT="0" distB="0" distL="114300" distR="114300" simplePos="0" relativeHeight="251658240" behindDoc="1" locked="1" layoutInCell="1" hidden="1" allowOverlap="1" wp14:anchorId="3DF9E67A" wp14:editId="370BA31F">
          <wp:simplePos x="0" y="0"/>
          <wp:positionH relativeFrom="column">
            <wp:posOffset>-1962</wp:posOffset>
          </wp:positionH>
          <wp:positionV relativeFrom="paragraph">
            <wp:posOffset>-2085</wp:posOffset>
          </wp:positionV>
          <wp:extent cx="4048690" cy="1333686"/>
          <wp:effectExtent l="0" t="0" r="9525" b="0"/>
          <wp:wrapNone/>
          <wp:docPr id="4" name="dfcb3621-5d45-4e40-af11-2f4f" hidden="1"/>
          <wp:cNvGraphicFramePr/>
          <a:graphic xmlns:a="http://schemas.openxmlformats.org/drawingml/2006/main">
            <a:graphicData uri="http://schemas.openxmlformats.org/drawingml/2006/picture">
              <pic:pic xmlns:pic="http://schemas.openxmlformats.org/drawingml/2006/picture">
                <pic:nvPicPr>
                  <pic:cNvPr id="125295465"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502B9F">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B0AE" w14:textId="6E39F331" w:rsidR="00205CD8" w:rsidRDefault="00205CD8">
    <w:pPr>
      <w:pStyle w:val="Kopfzeile"/>
    </w:pPr>
    <w:r>
      <w:rPr>
        <w:noProof/>
        <w:lang w:eastAsia="de-CH"/>
      </w:rPr>
      <w:drawing>
        <wp:anchor distT="0" distB="0" distL="114300" distR="114300" simplePos="0" relativeHeight="251661312" behindDoc="0" locked="1" layoutInCell="1" allowOverlap="1" wp14:anchorId="544EA86E" wp14:editId="081D30E6">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4538" w14:textId="77777777" w:rsidR="00F61580" w:rsidRPr="0051144A" w:rsidRDefault="00F61580" w:rsidP="00F6158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CB70" w14:textId="77777777" w:rsidR="00F61580" w:rsidRDefault="00F61580">
    <w:pPr>
      <w:spacing w:line="20" w:lineRule="exact"/>
      <w:rPr>
        <w:sz w:val="2"/>
        <w:szCs w:val="2"/>
      </w:rPr>
    </w:pPr>
  </w:p>
  <w:p w14:paraId="51D653E4" w14:textId="77777777" w:rsidR="00F61580" w:rsidRPr="00473DA5" w:rsidRDefault="00F6158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83513B6"/>
    <w:multiLevelType w:val="hybridMultilevel"/>
    <w:tmpl w:val="8BFCD6AE"/>
    <w:lvl w:ilvl="0" w:tplc="4F9CA714">
      <w:start w:val="1"/>
      <w:numFmt w:val="decimal"/>
      <w:lvlText w:val="%1."/>
      <w:lvlJc w:val="left"/>
      <w:pPr>
        <w:tabs>
          <w:tab w:val="num" w:pos="360"/>
        </w:tabs>
        <w:ind w:left="360" w:hanging="360"/>
      </w:pPr>
      <w:rPr>
        <w:rFonts w:ascii="Arial" w:hAnsi="Arial" w:hint="default"/>
        <w:b/>
        <w:i w:val="0"/>
        <w:sz w:val="22"/>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AA2F24"/>
    <w:multiLevelType w:val="hybridMultilevel"/>
    <w:tmpl w:val="CA9C5874"/>
    <w:lvl w:ilvl="0" w:tplc="BA9C71F4">
      <w:start w:val="1"/>
      <w:numFmt w:val="decimal"/>
      <w:pStyle w:val="ListWithNumbers"/>
      <w:lvlText w:val="%1."/>
      <w:lvlJc w:val="left"/>
      <w:pPr>
        <w:ind w:left="425" w:hanging="425"/>
      </w:pPr>
      <w:rPr>
        <w:rFonts w:hint="default"/>
      </w:rPr>
    </w:lvl>
    <w:lvl w:ilvl="1" w:tplc="0B144ED2" w:tentative="1">
      <w:start w:val="1"/>
      <w:numFmt w:val="lowerLetter"/>
      <w:lvlText w:val="%2."/>
      <w:lvlJc w:val="left"/>
      <w:pPr>
        <w:ind w:left="1440" w:hanging="360"/>
      </w:pPr>
    </w:lvl>
    <w:lvl w:ilvl="2" w:tplc="6792E4D6" w:tentative="1">
      <w:start w:val="1"/>
      <w:numFmt w:val="lowerRoman"/>
      <w:lvlText w:val="%3."/>
      <w:lvlJc w:val="right"/>
      <w:pPr>
        <w:ind w:left="2160" w:hanging="180"/>
      </w:pPr>
    </w:lvl>
    <w:lvl w:ilvl="3" w:tplc="72B04F78" w:tentative="1">
      <w:start w:val="1"/>
      <w:numFmt w:val="decimal"/>
      <w:lvlText w:val="%4."/>
      <w:lvlJc w:val="left"/>
      <w:pPr>
        <w:ind w:left="2880" w:hanging="360"/>
      </w:pPr>
    </w:lvl>
    <w:lvl w:ilvl="4" w:tplc="178247D0" w:tentative="1">
      <w:start w:val="1"/>
      <w:numFmt w:val="lowerLetter"/>
      <w:lvlText w:val="%5."/>
      <w:lvlJc w:val="left"/>
      <w:pPr>
        <w:ind w:left="3600" w:hanging="360"/>
      </w:pPr>
    </w:lvl>
    <w:lvl w:ilvl="5" w:tplc="55065B60" w:tentative="1">
      <w:start w:val="1"/>
      <w:numFmt w:val="lowerRoman"/>
      <w:lvlText w:val="%6."/>
      <w:lvlJc w:val="right"/>
      <w:pPr>
        <w:ind w:left="4320" w:hanging="180"/>
      </w:pPr>
    </w:lvl>
    <w:lvl w:ilvl="6" w:tplc="EB6E6DB8" w:tentative="1">
      <w:start w:val="1"/>
      <w:numFmt w:val="decimal"/>
      <w:lvlText w:val="%7."/>
      <w:lvlJc w:val="left"/>
      <w:pPr>
        <w:ind w:left="5040" w:hanging="360"/>
      </w:pPr>
    </w:lvl>
    <w:lvl w:ilvl="7" w:tplc="A7BECC50" w:tentative="1">
      <w:start w:val="1"/>
      <w:numFmt w:val="lowerLetter"/>
      <w:lvlText w:val="%8."/>
      <w:lvlJc w:val="left"/>
      <w:pPr>
        <w:ind w:left="5760" w:hanging="360"/>
      </w:pPr>
    </w:lvl>
    <w:lvl w:ilvl="8" w:tplc="AF34EE7E" w:tentative="1">
      <w:start w:val="1"/>
      <w:numFmt w:val="lowerRoman"/>
      <w:lvlText w:val="%9."/>
      <w:lvlJc w:val="right"/>
      <w:pPr>
        <w:ind w:left="6480" w:hanging="180"/>
      </w:p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3A84525"/>
    <w:multiLevelType w:val="hybridMultilevel"/>
    <w:tmpl w:val="6C9E5594"/>
    <w:lvl w:ilvl="0" w:tplc="89585892">
      <w:start w:val="1"/>
      <w:numFmt w:val="decimal"/>
      <w:pStyle w:val="ListLevelsWithNumbers"/>
      <w:suff w:val="space"/>
      <w:lvlText w:val="%1."/>
      <w:lvlJc w:val="left"/>
      <w:pPr>
        <w:ind w:left="0" w:firstLine="0"/>
      </w:pPr>
      <w:rPr>
        <w:rFonts w:hint="default"/>
      </w:rPr>
    </w:lvl>
    <w:lvl w:ilvl="1" w:tplc="30B05F22" w:tentative="1">
      <w:start w:val="1"/>
      <w:numFmt w:val="lowerLetter"/>
      <w:lvlText w:val="%2."/>
      <w:lvlJc w:val="left"/>
      <w:pPr>
        <w:ind w:left="1440" w:hanging="360"/>
      </w:pPr>
    </w:lvl>
    <w:lvl w:ilvl="2" w:tplc="35EE3C90" w:tentative="1">
      <w:start w:val="1"/>
      <w:numFmt w:val="lowerRoman"/>
      <w:lvlText w:val="%3."/>
      <w:lvlJc w:val="right"/>
      <w:pPr>
        <w:ind w:left="2160" w:hanging="180"/>
      </w:pPr>
    </w:lvl>
    <w:lvl w:ilvl="3" w:tplc="D7FA1C2A" w:tentative="1">
      <w:start w:val="1"/>
      <w:numFmt w:val="decimal"/>
      <w:lvlText w:val="%4."/>
      <w:lvlJc w:val="left"/>
      <w:pPr>
        <w:ind w:left="2880" w:hanging="360"/>
      </w:pPr>
    </w:lvl>
    <w:lvl w:ilvl="4" w:tplc="E9F632A0" w:tentative="1">
      <w:start w:val="1"/>
      <w:numFmt w:val="lowerLetter"/>
      <w:lvlText w:val="%5."/>
      <w:lvlJc w:val="left"/>
      <w:pPr>
        <w:ind w:left="3600" w:hanging="360"/>
      </w:pPr>
    </w:lvl>
    <w:lvl w:ilvl="5" w:tplc="85E4F294" w:tentative="1">
      <w:start w:val="1"/>
      <w:numFmt w:val="lowerRoman"/>
      <w:lvlText w:val="%6."/>
      <w:lvlJc w:val="right"/>
      <w:pPr>
        <w:ind w:left="4320" w:hanging="180"/>
      </w:pPr>
    </w:lvl>
    <w:lvl w:ilvl="6" w:tplc="C65C33CC" w:tentative="1">
      <w:start w:val="1"/>
      <w:numFmt w:val="decimal"/>
      <w:lvlText w:val="%7."/>
      <w:lvlJc w:val="left"/>
      <w:pPr>
        <w:ind w:left="5040" w:hanging="360"/>
      </w:pPr>
    </w:lvl>
    <w:lvl w:ilvl="7" w:tplc="893EA3F2" w:tentative="1">
      <w:start w:val="1"/>
      <w:numFmt w:val="lowerLetter"/>
      <w:lvlText w:val="%8."/>
      <w:lvlJc w:val="left"/>
      <w:pPr>
        <w:ind w:left="5760" w:hanging="360"/>
      </w:pPr>
    </w:lvl>
    <w:lvl w:ilvl="8" w:tplc="E4A07818" w:tentative="1">
      <w:start w:val="1"/>
      <w:numFmt w:val="lowerRoman"/>
      <w:lvlText w:val="%9."/>
      <w:lvlJc w:val="right"/>
      <w:pPr>
        <w:ind w:left="6480" w:hanging="180"/>
      </w:pPr>
    </w:lvl>
  </w:abstractNum>
  <w:abstractNum w:abstractNumId="24"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1"/>
  </w:num>
  <w:num w:numId="2">
    <w:abstractNumId w:val="19"/>
  </w:num>
  <w:num w:numId="3">
    <w:abstractNumId w:val="10"/>
  </w:num>
  <w:num w:numId="4">
    <w:abstractNumId w:val="22"/>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29"/>
  </w:num>
  <w:num w:numId="29">
    <w:abstractNumId w:val="27"/>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20"/>
  </w:num>
  <w:num w:numId="36">
    <w:abstractNumId w:val="11"/>
  </w:num>
  <w:num w:numId="37">
    <w:abstractNumId w:val="18"/>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9. Oktober 2019"/>
    <w:docVar w:name="Date.Format.Long.dateValue" w:val="43767"/>
    <w:docVar w:name="DocumentDate" w:val="29. Oktober 2019"/>
    <w:docVar w:name="DocumentDate.dateValue" w:val="43767"/>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8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0212191811121321310321301031x&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0072016315072560894&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2122010583847234010578&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3061115381095709037&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291523514039995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02B9F"/>
    <w:rsid w:val="00032743"/>
    <w:rsid w:val="000705C1"/>
    <w:rsid w:val="000A5B7F"/>
    <w:rsid w:val="000A7B70"/>
    <w:rsid w:val="0013579B"/>
    <w:rsid w:val="001D3EDC"/>
    <w:rsid w:val="00205CD8"/>
    <w:rsid w:val="00300512"/>
    <w:rsid w:val="00377503"/>
    <w:rsid w:val="003B2A23"/>
    <w:rsid w:val="003D02F3"/>
    <w:rsid w:val="00405528"/>
    <w:rsid w:val="00407F7A"/>
    <w:rsid w:val="004A3F16"/>
    <w:rsid w:val="00502B9F"/>
    <w:rsid w:val="00585B9D"/>
    <w:rsid w:val="006368D6"/>
    <w:rsid w:val="0068192F"/>
    <w:rsid w:val="006B4D6A"/>
    <w:rsid w:val="007060E0"/>
    <w:rsid w:val="007321C1"/>
    <w:rsid w:val="007D73D7"/>
    <w:rsid w:val="00800CC3"/>
    <w:rsid w:val="00817EE2"/>
    <w:rsid w:val="00823DE6"/>
    <w:rsid w:val="0083188A"/>
    <w:rsid w:val="00876C1A"/>
    <w:rsid w:val="008C7020"/>
    <w:rsid w:val="008E280E"/>
    <w:rsid w:val="00975FFB"/>
    <w:rsid w:val="009A772B"/>
    <w:rsid w:val="00A4489C"/>
    <w:rsid w:val="00A55513"/>
    <w:rsid w:val="00AB1E7C"/>
    <w:rsid w:val="00AE5293"/>
    <w:rsid w:val="00B127BC"/>
    <w:rsid w:val="00C40DE7"/>
    <w:rsid w:val="00CA1A08"/>
    <w:rsid w:val="00CA2C0E"/>
    <w:rsid w:val="00CE3B03"/>
    <w:rsid w:val="00D1621A"/>
    <w:rsid w:val="00D67EC9"/>
    <w:rsid w:val="00D9570B"/>
    <w:rsid w:val="00DB73DC"/>
    <w:rsid w:val="00E350CB"/>
    <w:rsid w:val="00E56796"/>
    <w:rsid w:val="00E57BFD"/>
    <w:rsid w:val="00E71185"/>
    <w:rsid w:val="00E74287"/>
    <w:rsid w:val="00F10F8A"/>
    <w:rsid w:val="00F45A3D"/>
    <w:rsid w:val="00F615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B2916"/>
  <w15:docId w15:val="{3ED47954-BECA-49DA-816C-2D33C99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7503"/>
    <w:rPr>
      <w:rFonts w:ascii="Segoe UI" w:hAnsi="Segoe UI" w:cstheme="minorBidi"/>
      <w:lang w:eastAsia="en-US"/>
    </w:rPr>
  </w:style>
  <w:style w:type="paragraph" w:styleId="berschrift1">
    <w:name w:val="heading 1"/>
    <w:basedOn w:val="Standard"/>
    <w:next w:val="Standard"/>
    <w:link w:val="berschrift1Zchn"/>
    <w:qFormat/>
    <w:rsid w:val="00377503"/>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377503"/>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377503"/>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377503"/>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377503"/>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377503"/>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377503"/>
    <w:pPr>
      <w:numPr>
        <w:ilvl w:val="6"/>
        <w:numId w:val="4"/>
      </w:numPr>
      <w:spacing w:before="240" w:after="60"/>
      <w:outlineLvl w:val="6"/>
    </w:pPr>
    <w:rPr>
      <w:b/>
    </w:rPr>
  </w:style>
  <w:style w:type="paragraph" w:styleId="berschrift8">
    <w:name w:val="heading 8"/>
    <w:basedOn w:val="Standard"/>
    <w:next w:val="Standard"/>
    <w:link w:val="berschrift8Zchn"/>
    <w:uiPriority w:val="3"/>
    <w:rsid w:val="00377503"/>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377503"/>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37750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77503"/>
  </w:style>
  <w:style w:type="character" w:customStyle="1" w:styleId="berschrift1Zchn">
    <w:name w:val="Überschrift 1 Zchn"/>
    <w:basedOn w:val="Absatz-Standardschriftart"/>
    <w:link w:val="berschrift1"/>
    <w:rsid w:val="00377503"/>
    <w:rPr>
      <w:rFonts w:ascii="Segoe UI" w:hAnsi="Segoe UI" w:cstheme="minorBidi"/>
      <w:b/>
      <w:bCs/>
      <w:sz w:val="28"/>
      <w:szCs w:val="32"/>
      <w:lang w:eastAsia="en-US"/>
    </w:rPr>
  </w:style>
  <w:style w:type="paragraph" w:styleId="Kopfzeile">
    <w:name w:val="header"/>
    <w:basedOn w:val="Standard"/>
    <w:link w:val="KopfzeileZchn"/>
    <w:uiPriority w:val="1"/>
    <w:unhideWhenUsed/>
    <w:rsid w:val="00377503"/>
    <w:pPr>
      <w:tabs>
        <w:tab w:val="center" w:pos="4536"/>
        <w:tab w:val="right" w:pos="9072"/>
      </w:tabs>
    </w:pPr>
  </w:style>
  <w:style w:type="paragraph" w:styleId="Fuzeile">
    <w:name w:val="footer"/>
    <w:basedOn w:val="Standard"/>
    <w:link w:val="FuzeileZchn"/>
    <w:uiPriority w:val="1"/>
    <w:unhideWhenUsed/>
    <w:rsid w:val="00377503"/>
    <w:pPr>
      <w:tabs>
        <w:tab w:val="center" w:pos="4536"/>
        <w:tab w:val="right" w:pos="9072"/>
      </w:tabs>
    </w:pPr>
  </w:style>
  <w:style w:type="character" w:customStyle="1" w:styleId="FuzeileZchn">
    <w:name w:val="Fußzeile Zchn"/>
    <w:basedOn w:val="Absatz-Standardschriftart"/>
    <w:link w:val="Fuzeile"/>
    <w:uiPriority w:val="1"/>
    <w:locked/>
    <w:rsid w:val="00377503"/>
    <w:rPr>
      <w:rFonts w:ascii="Segoe UI" w:hAnsi="Segoe UI" w:cstheme="minorBidi"/>
      <w:lang w:eastAsia="en-US"/>
    </w:rPr>
  </w:style>
  <w:style w:type="paragraph" w:customStyle="1" w:styleId="Betreff">
    <w:name w:val="Betreff"/>
    <w:basedOn w:val="Standard"/>
    <w:rsid w:val="00377503"/>
    <w:rPr>
      <w:b/>
      <w:sz w:val="24"/>
    </w:rPr>
  </w:style>
  <w:style w:type="paragraph" w:customStyle="1" w:styleId="Absender">
    <w:name w:val="Absender"/>
    <w:basedOn w:val="Standard"/>
    <w:link w:val="AbsenderZchn"/>
    <w:uiPriority w:val="1"/>
    <w:rsid w:val="00377503"/>
    <w:rPr>
      <w:rFonts w:cs="Arial"/>
      <w:sz w:val="16"/>
      <w:szCs w:val="16"/>
    </w:rPr>
  </w:style>
  <w:style w:type="paragraph" w:customStyle="1" w:styleId="AbsenderTitel">
    <w:name w:val="Absender_Titel"/>
    <w:basedOn w:val="Absender"/>
    <w:link w:val="AbsenderTitelZchn"/>
    <w:uiPriority w:val="1"/>
    <w:rsid w:val="00377503"/>
    <w:rPr>
      <w:b/>
    </w:rPr>
  </w:style>
  <w:style w:type="paragraph" w:customStyle="1" w:styleId="Postvermerk">
    <w:name w:val="Postvermerk"/>
    <w:basedOn w:val="Standard"/>
    <w:semiHidden/>
    <w:rsid w:val="00377503"/>
    <w:rPr>
      <w:rFonts w:ascii="Helvetica" w:hAnsi="Helvetica" w:cs="Arial"/>
      <w:b/>
      <w:caps/>
      <w:sz w:val="16"/>
      <w:szCs w:val="16"/>
    </w:rPr>
  </w:style>
  <w:style w:type="paragraph" w:customStyle="1" w:styleId="zOawDeliveryOption">
    <w:name w:val="zOawDeliveryOption"/>
    <w:basedOn w:val="Standard"/>
    <w:next w:val="zOawRecipient"/>
    <w:semiHidden/>
    <w:rsid w:val="00377503"/>
    <w:rPr>
      <w:rFonts w:cs="Times New Roman"/>
      <w:b/>
    </w:rPr>
  </w:style>
  <w:style w:type="paragraph" w:customStyle="1" w:styleId="zOawRecipient">
    <w:name w:val="zOawRecipient"/>
    <w:basedOn w:val="Standard"/>
    <w:semiHidden/>
    <w:rsid w:val="00377503"/>
    <w:rPr>
      <w:rFonts w:cs="Times New Roman"/>
    </w:rPr>
  </w:style>
  <w:style w:type="paragraph" w:customStyle="1" w:styleId="Topic450">
    <w:name w:val="Topic450"/>
    <w:basedOn w:val="Standard"/>
    <w:uiPriority w:val="1"/>
    <w:rsid w:val="00377503"/>
    <w:pPr>
      <w:ind w:left="2552" w:hanging="2552"/>
    </w:pPr>
  </w:style>
  <w:style w:type="paragraph" w:customStyle="1" w:styleId="Topic450Line">
    <w:name w:val="Topic450Line"/>
    <w:basedOn w:val="Standard"/>
    <w:uiPriority w:val="1"/>
    <w:rsid w:val="00377503"/>
    <w:pPr>
      <w:tabs>
        <w:tab w:val="right" w:leader="underscore" w:pos="9072"/>
      </w:tabs>
      <w:ind w:left="2552" w:hanging="2552"/>
    </w:pPr>
  </w:style>
  <w:style w:type="paragraph" w:customStyle="1" w:styleId="Topic750">
    <w:name w:val="Topic750"/>
    <w:basedOn w:val="Standard"/>
    <w:uiPriority w:val="1"/>
    <w:rsid w:val="00377503"/>
    <w:pPr>
      <w:ind w:left="4253" w:hanging="4253"/>
    </w:pPr>
  </w:style>
  <w:style w:type="paragraph" w:customStyle="1" w:styleId="NormalKeepTogether">
    <w:name w:val="NormalKeepTogether"/>
    <w:basedOn w:val="Standard"/>
    <w:uiPriority w:val="1"/>
    <w:rsid w:val="00377503"/>
    <w:pPr>
      <w:keepNext/>
      <w:keepLines/>
    </w:pPr>
  </w:style>
  <w:style w:type="paragraph" w:customStyle="1" w:styleId="PositionWithValue">
    <w:name w:val="PositionWithValue"/>
    <w:basedOn w:val="Standard"/>
    <w:uiPriority w:val="1"/>
    <w:rsid w:val="00377503"/>
    <w:pPr>
      <w:tabs>
        <w:tab w:val="left" w:pos="6946"/>
        <w:tab w:val="decimal" w:pos="8675"/>
      </w:tabs>
      <w:ind w:right="2835"/>
    </w:pPr>
  </w:style>
  <w:style w:type="paragraph" w:customStyle="1" w:styleId="SignatureText">
    <w:name w:val="SignatureText"/>
    <w:basedOn w:val="Standard"/>
    <w:next w:val="Standard"/>
    <w:uiPriority w:val="1"/>
    <w:rsid w:val="00377503"/>
    <w:pPr>
      <w:keepNext/>
      <w:keepLines/>
      <w:tabs>
        <w:tab w:val="left" w:pos="5103"/>
      </w:tabs>
    </w:pPr>
    <w:rPr>
      <w:sz w:val="16"/>
    </w:rPr>
  </w:style>
  <w:style w:type="paragraph" w:customStyle="1" w:styleId="SignatureLines">
    <w:name w:val="SignatureLines"/>
    <w:basedOn w:val="Standard"/>
    <w:next w:val="Standard"/>
    <w:uiPriority w:val="1"/>
    <w:rsid w:val="00377503"/>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377503"/>
    <w:pPr>
      <w:ind w:left="425" w:hanging="425"/>
    </w:pPr>
  </w:style>
  <w:style w:type="paragraph" w:customStyle="1" w:styleId="Topic300">
    <w:name w:val="Topic300"/>
    <w:basedOn w:val="Standard"/>
    <w:uiPriority w:val="1"/>
    <w:rsid w:val="00377503"/>
    <w:pPr>
      <w:ind w:left="1701" w:hanging="1701"/>
    </w:pPr>
  </w:style>
  <w:style w:type="paragraph" w:customStyle="1" w:styleId="Topic600">
    <w:name w:val="Topic600"/>
    <w:basedOn w:val="Standard"/>
    <w:uiPriority w:val="1"/>
    <w:rsid w:val="00377503"/>
    <w:pPr>
      <w:ind w:left="3402" w:hanging="3402"/>
    </w:pPr>
  </w:style>
  <w:style w:type="paragraph" w:customStyle="1" w:styleId="Topic900">
    <w:name w:val="Topic900"/>
    <w:basedOn w:val="Standard"/>
    <w:uiPriority w:val="1"/>
    <w:rsid w:val="00377503"/>
    <w:pPr>
      <w:ind w:left="5103" w:hanging="5103"/>
    </w:pPr>
  </w:style>
  <w:style w:type="paragraph" w:customStyle="1" w:styleId="Topic075Line">
    <w:name w:val="Topic075Line"/>
    <w:basedOn w:val="Standard"/>
    <w:uiPriority w:val="1"/>
    <w:rsid w:val="00377503"/>
    <w:pPr>
      <w:tabs>
        <w:tab w:val="right" w:leader="underscore" w:pos="9072"/>
      </w:tabs>
      <w:ind w:left="425" w:hanging="425"/>
    </w:pPr>
  </w:style>
  <w:style w:type="paragraph" w:customStyle="1" w:styleId="Topic300Line">
    <w:name w:val="Topic300Line"/>
    <w:basedOn w:val="Standard"/>
    <w:uiPriority w:val="1"/>
    <w:rsid w:val="00377503"/>
    <w:pPr>
      <w:tabs>
        <w:tab w:val="right" w:leader="underscore" w:pos="9072"/>
      </w:tabs>
      <w:ind w:left="1701" w:hanging="1701"/>
    </w:pPr>
  </w:style>
  <w:style w:type="paragraph" w:customStyle="1" w:styleId="Topic600Line">
    <w:name w:val="Topic600Line"/>
    <w:basedOn w:val="Standard"/>
    <w:uiPriority w:val="1"/>
    <w:rsid w:val="00377503"/>
    <w:pPr>
      <w:tabs>
        <w:tab w:val="right" w:leader="underscore" w:pos="9072"/>
      </w:tabs>
      <w:ind w:left="3402" w:hanging="3402"/>
    </w:pPr>
  </w:style>
  <w:style w:type="paragraph" w:customStyle="1" w:styleId="Topic900Line">
    <w:name w:val="Topic900Line"/>
    <w:basedOn w:val="Standard"/>
    <w:uiPriority w:val="1"/>
    <w:rsid w:val="00377503"/>
    <w:pPr>
      <w:tabs>
        <w:tab w:val="right" w:leader="underscore" w:pos="9072"/>
      </w:tabs>
      <w:ind w:left="5103" w:hanging="5103"/>
    </w:pPr>
  </w:style>
  <w:style w:type="paragraph" w:customStyle="1" w:styleId="ListWithSymbols">
    <w:name w:val="ListWithSymbols"/>
    <w:basedOn w:val="Standard"/>
    <w:autoRedefine/>
    <w:uiPriority w:val="1"/>
    <w:rsid w:val="00377503"/>
    <w:pPr>
      <w:numPr>
        <w:numId w:val="1"/>
      </w:numPr>
      <w:ind w:left="425" w:hanging="425"/>
    </w:pPr>
  </w:style>
  <w:style w:type="paragraph" w:customStyle="1" w:styleId="ListWithLetters">
    <w:name w:val="ListWithLetters"/>
    <w:basedOn w:val="Standard"/>
    <w:uiPriority w:val="1"/>
    <w:rsid w:val="00377503"/>
    <w:pPr>
      <w:numPr>
        <w:numId w:val="2"/>
      </w:numPr>
      <w:tabs>
        <w:tab w:val="left" w:pos="425"/>
      </w:tabs>
      <w:ind w:left="425" w:hanging="425"/>
    </w:pPr>
  </w:style>
  <w:style w:type="paragraph" w:customStyle="1" w:styleId="ListWithCheckboxes">
    <w:name w:val="ListWithCheckboxes"/>
    <w:basedOn w:val="Standard"/>
    <w:autoRedefine/>
    <w:uiPriority w:val="1"/>
    <w:rsid w:val="00377503"/>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377503"/>
    <w:pPr>
      <w:tabs>
        <w:tab w:val="clear" w:pos="8675"/>
        <w:tab w:val="left" w:leader="underscore" w:pos="8987"/>
      </w:tabs>
    </w:pPr>
    <w:rPr>
      <w:sz w:val="8"/>
    </w:rPr>
  </w:style>
  <w:style w:type="character" w:styleId="Fett">
    <w:name w:val="Strong"/>
    <w:uiPriority w:val="2"/>
    <w:qFormat/>
    <w:rsid w:val="00377503"/>
    <w:rPr>
      <w:b/>
      <w:bCs/>
    </w:rPr>
  </w:style>
  <w:style w:type="paragraph" w:customStyle="1" w:styleId="Inhalts-Typ">
    <w:name w:val="Inhalts-Typ"/>
    <w:basedOn w:val="Standard"/>
    <w:link w:val="Inhalts-TypZchn"/>
    <w:rsid w:val="00377503"/>
    <w:rPr>
      <w:b/>
      <w:caps/>
      <w:sz w:val="24"/>
    </w:rPr>
  </w:style>
  <w:style w:type="character" w:customStyle="1" w:styleId="Inhalts-TypZchn">
    <w:name w:val="Inhalts-Typ Zchn"/>
    <w:link w:val="Inhalts-Typ"/>
    <w:rsid w:val="00377503"/>
    <w:rPr>
      <w:rFonts w:ascii="Segoe UI" w:hAnsi="Segoe UI" w:cstheme="minorBidi"/>
      <w:b/>
      <w:caps/>
      <w:sz w:val="24"/>
      <w:lang w:eastAsia="en-US"/>
    </w:rPr>
  </w:style>
  <w:style w:type="paragraph" w:styleId="Untertitel">
    <w:name w:val="Subtitle"/>
    <w:basedOn w:val="Standard"/>
    <w:next w:val="Standard"/>
    <w:link w:val="UntertitelZchn"/>
    <w:qFormat/>
    <w:rsid w:val="00377503"/>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377503"/>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377503"/>
    <w:rPr>
      <w:color w:val="808080"/>
      <w:sz w:val="12"/>
    </w:rPr>
  </w:style>
  <w:style w:type="paragraph" w:styleId="Umschlagabsenderadresse">
    <w:name w:val="envelope return"/>
    <w:basedOn w:val="Standard"/>
    <w:semiHidden/>
    <w:rsid w:val="00377503"/>
    <w:rPr>
      <w:rFonts w:cs="Arial"/>
    </w:rPr>
  </w:style>
  <w:style w:type="paragraph" w:styleId="Umschlagadresse">
    <w:name w:val="envelope address"/>
    <w:basedOn w:val="Standard"/>
    <w:semiHidden/>
    <w:rsid w:val="00377503"/>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377503"/>
    <w:pPr>
      <w:spacing w:before="240" w:after="120"/>
    </w:pPr>
    <w:rPr>
      <w:b/>
      <w:sz w:val="28"/>
    </w:rPr>
  </w:style>
  <w:style w:type="paragraph" w:customStyle="1" w:styleId="berschrift2oNr">
    <w:name w:val="Überschrift 2 o. Nr."/>
    <w:basedOn w:val="Standard"/>
    <w:next w:val="Standard"/>
    <w:qFormat/>
    <w:rsid w:val="00377503"/>
    <w:pPr>
      <w:spacing w:before="240" w:after="60"/>
    </w:pPr>
    <w:rPr>
      <w:b/>
      <w:sz w:val="24"/>
    </w:rPr>
  </w:style>
  <w:style w:type="paragraph" w:customStyle="1" w:styleId="berschrift3oNr">
    <w:name w:val="Überschrift 3 o. Nr."/>
    <w:basedOn w:val="Standard"/>
    <w:next w:val="Standard"/>
    <w:qFormat/>
    <w:rsid w:val="00377503"/>
    <w:pPr>
      <w:spacing w:before="240" w:after="60"/>
    </w:pPr>
    <w:rPr>
      <w:b/>
    </w:rPr>
  </w:style>
  <w:style w:type="paragraph" w:customStyle="1" w:styleId="berschrift4oNr">
    <w:name w:val="Überschrift 4 o. Nr."/>
    <w:basedOn w:val="Standard"/>
    <w:next w:val="Standard"/>
    <w:qFormat/>
    <w:rsid w:val="00377503"/>
    <w:pPr>
      <w:spacing w:before="120"/>
    </w:pPr>
    <w:rPr>
      <w:b/>
    </w:rPr>
  </w:style>
  <w:style w:type="paragraph" w:customStyle="1" w:styleId="Abschnitt">
    <w:name w:val="Abschnitt"/>
    <w:basedOn w:val="Standard"/>
    <w:next w:val="Standard"/>
    <w:uiPriority w:val="1"/>
    <w:qFormat/>
    <w:rsid w:val="00377503"/>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77503"/>
    <w:pPr>
      <w:tabs>
        <w:tab w:val="right" w:pos="9061"/>
      </w:tabs>
      <w:spacing w:before="120" w:after="60"/>
      <w:outlineLvl w:val="0"/>
    </w:pPr>
    <w:rPr>
      <w:b/>
    </w:rPr>
  </w:style>
  <w:style w:type="paragraph" w:styleId="Verzeichnis2">
    <w:name w:val="toc 2"/>
    <w:basedOn w:val="Standard"/>
    <w:next w:val="Standard"/>
    <w:uiPriority w:val="39"/>
    <w:rsid w:val="00377503"/>
    <w:pPr>
      <w:tabs>
        <w:tab w:val="right" w:pos="9061"/>
      </w:tabs>
      <w:spacing w:before="60"/>
      <w:ind w:left="284"/>
      <w:outlineLvl w:val="1"/>
    </w:pPr>
    <w:rPr>
      <w:b/>
    </w:rPr>
  </w:style>
  <w:style w:type="paragraph" w:styleId="Verzeichnis3">
    <w:name w:val="toc 3"/>
    <w:basedOn w:val="Standard"/>
    <w:next w:val="Standard"/>
    <w:uiPriority w:val="39"/>
    <w:rsid w:val="00377503"/>
    <w:pPr>
      <w:tabs>
        <w:tab w:val="right" w:pos="9061"/>
      </w:tabs>
      <w:spacing w:before="60"/>
      <w:ind w:left="284"/>
      <w:outlineLvl w:val="2"/>
    </w:pPr>
    <w:rPr>
      <w:b/>
    </w:rPr>
  </w:style>
  <w:style w:type="character" w:styleId="Hyperlink">
    <w:name w:val="Hyperlink"/>
    <w:basedOn w:val="Absatz-Standardschriftart"/>
    <w:uiPriority w:val="99"/>
    <w:unhideWhenUsed/>
    <w:rsid w:val="00377503"/>
    <w:rPr>
      <w:color w:val="0000FF" w:themeColor="hyperlink"/>
      <w:u w:val="single"/>
      <w:lang w:val="de-CH"/>
    </w:rPr>
  </w:style>
  <w:style w:type="paragraph" w:styleId="Verzeichnis6">
    <w:name w:val="toc 6"/>
    <w:basedOn w:val="Standard"/>
    <w:next w:val="Standard"/>
    <w:uiPriority w:val="39"/>
    <w:rsid w:val="00377503"/>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377503"/>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377503"/>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77503"/>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377503"/>
    <w:pPr>
      <w:keepNext/>
      <w:keepLines/>
      <w:outlineLvl w:val="0"/>
    </w:pPr>
  </w:style>
  <w:style w:type="paragraph" w:customStyle="1" w:styleId="Balkenberschrift">
    <w:name w:val="Balkenüberschrift"/>
    <w:basedOn w:val="Standard"/>
    <w:next w:val="Standard"/>
    <w:uiPriority w:val="4"/>
    <w:qFormat/>
    <w:rsid w:val="00377503"/>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377503"/>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377503"/>
    <w:rPr>
      <w:rFonts w:cs="Arial"/>
    </w:rPr>
  </w:style>
  <w:style w:type="paragraph" w:customStyle="1" w:styleId="Vorstossnummer">
    <w:name w:val="Vorstossnummer"/>
    <w:basedOn w:val="Standard"/>
    <w:next w:val="Standard"/>
    <w:link w:val="VorstossnummerZchn"/>
    <w:uiPriority w:val="1"/>
    <w:rsid w:val="00377503"/>
    <w:pPr>
      <w:jc w:val="right"/>
    </w:pPr>
    <w:rPr>
      <w:b/>
      <w:caps/>
      <w:sz w:val="24"/>
      <w:szCs w:val="24"/>
    </w:rPr>
  </w:style>
  <w:style w:type="character" w:customStyle="1" w:styleId="VorstossnummerZchn">
    <w:name w:val="Vorstossnummer Zchn"/>
    <w:basedOn w:val="Absatz-Standardschriftart"/>
    <w:link w:val="Vorstossnummer"/>
    <w:uiPriority w:val="1"/>
    <w:rsid w:val="00377503"/>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377503"/>
    <w:pPr>
      <w:spacing w:after="120" w:line="288" w:lineRule="auto"/>
    </w:pPr>
    <w:rPr>
      <w:b/>
      <w:color w:val="000000" w:themeColor="text1"/>
      <w:sz w:val="26"/>
    </w:rPr>
  </w:style>
  <w:style w:type="paragraph" w:customStyle="1" w:styleId="Zwischentitel">
    <w:name w:val="Zwischentitel"/>
    <w:basedOn w:val="Standard"/>
    <w:next w:val="Standard"/>
    <w:rsid w:val="00377503"/>
    <w:rPr>
      <w:b/>
    </w:rPr>
  </w:style>
  <w:style w:type="paragraph" w:customStyle="1" w:styleId="Fusszeile">
    <w:name w:val="Fusszeile"/>
    <w:basedOn w:val="Standard"/>
    <w:uiPriority w:val="1"/>
    <w:rsid w:val="00377503"/>
    <w:pPr>
      <w:tabs>
        <w:tab w:val="center" w:pos="4321"/>
        <w:tab w:val="right" w:pos="8641"/>
      </w:tabs>
    </w:pPr>
    <w:rPr>
      <w:sz w:val="16"/>
    </w:rPr>
  </w:style>
  <w:style w:type="paragraph" w:customStyle="1" w:styleId="Fusszeile-Seite">
    <w:name w:val="Fusszeile-Seite"/>
    <w:basedOn w:val="Standard"/>
    <w:uiPriority w:val="1"/>
    <w:rsid w:val="00377503"/>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377503"/>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377503"/>
    <w:rPr>
      <w:rFonts w:ascii="Segoe UI" w:hAnsi="Segoe UI" w:cs="Arial"/>
      <w:b/>
      <w:bCs/>
      <w:szCs w:val="26"/>
      <w:lang w:eastAsia="en-US"/>
    </w:rPr>
  </w:style>
  <w:style w:type="character" w:customStyle="1" w:styleId="berschrift4Zchn">
    <w:name w:val="Überschrift 4 Zchn"/>
    <w:basedOn w:val="Absatz-Standardschriftart"/>
    <w:link w:val="berschrift4"/>
    <w:locked/>
    <w:rsid w:val="00377503"/>
    <w:rPr>
      <w:rFonts w:ascii="Segoe UI" w:hAnsi="Segoe UI" w:cstheme="minorBidi"/>
      <w:b/>
      <w:bCs/>
      <w:szCs w:val="28"/>
      <w:lang w:eastAsia="en-US"/>
    </w:rPr>
  </w:style>
  <w:style w:type="paragraph" w:styleId="Textkrper-Zeileneinzug">
    <w:name w:val="Body Text Indent"/>
    <w:basedOn w:val="Standard"/>
    <w:link w:val="Textkrper-ZeileneinzugZchn"/>
    <w:rsid w:val="00502B9F"/>
    <w:pPr>
      <w:ind w:left="357"/>
    </w:pPr>
    <w:rPr>
      <w:snapToGrid w:val="0"/>
      <w:szCs w:val="20"/>
      <w:lang w:val="de-DE" w:eastAsia="de-DE"/>
    </w:rPr>
  </w:style>
  <w:style w:type="character" w:customStyle="1" w:styleId="Textkrper-ZeileneinzugZchn">
    <w:name w:val="Textkörper-Zeileneinzug Zchn"/>
    <w:basedOn w:val="Absatz-Standardschriftart"/>
    <w:link w:val="Textkrper-Zeileneinzug"/>
    <w:rsid w:val="00502B9F"/>
    <w:rPr>
      <w:snapToGrid w:val="0"/>
      <w:szCs w:val="20"/>
      <w:lang w:val="de-DE" w:eastAsia="de-DE"/>
    </w:rPr>
  </w:style>
  <w:style w:type="character" w:styleId="Kommentarzeichen">
    <w:name w:val="annotation reference"/>
    <w:basedOn w:val="Absatz-Standardschriftart"/>
    <w:semiHidden/>
    <w:unhideWhenUsed/>
    <w:rsid w:val="00B127BC"/>
    <w:rPr>
      <w:sz w:val="16"/>
      <w:szCs w:val="16"/>
    </w:rPr>
  </w:style>
  <w:style w:type="paragraph" w:styleId="Kommentartext">
    <w:name w:val="annotation text"/>
    <w:basedOn w:val="Standard"/>
    <w:link w:val="KommentartextZchn"/>
    <w:semiHidden/>
    <w:unhideWhenUsed/>
    <w:rsid w:val="00DB73DC"/>
    <w:rPr>
      <w:sz w:val="20"/>
      <w:szCs w:val="20"/>
    </w:rPr>
  </w:style>
  <w:style w:type="character" w:customStyle="1" w:styleId="KommentartextZchn">
    <w:name w:val="Kommentartext Zchn"/>
    <w:basedOn w:val="Absatz-Standardschriftart"/>
    <w:link w:val="Kommentartext"/>
    <w:semiHidden/>
    <w:rsid w:val="00DB73DC"/>
    <w:rPr>
      <w:sz w:val="20"/>
      <w:szCs w:val="20"/>
    </w:rPr>
  </w:style>
  <w:style w:type="paragraph" w:styleId="Kommentarthema">
    <w:name w:val="annotation subject"/>
    <w:basedOn w:val="Kommentartext"/>
    <w:next w:val="Kommentartext"/>
    <w:link w:val="KommentarthemaZchn"/>
    <w:semiHidden/>
    <w:unhideWhenUsed/>
    <w:rsid w:val="00DB73DC"/>
    <w:rPr>
      <w:b/>
      <w:bCs/>
    </w:rPr>
  </w:style>
  <w:style w:type="character" w:customStyle="1" w:styleId="KommentarthemaZchn">
    <w:name w:val="Kommentarthema Zchn"/>
    <w:basedOn w:val="KommentartextZchn"/>
    <w:link w:val="Kommentarthema"/>
    <w:semiHidden/>
    <w:rsid w:val="00DB73DC"/>
    <w:rPr>
      <w:b/>
      <w:bCs/>
      <w:sz w:val="20"/>
      <w:szCs w:val="20"/>
    </w:rPr>
  </w:style>
  <w:style w:type="paragraph" w:customStyle="1" w:styleId="Fussnotentext">
    <w:name w:val="Fussnotentext"/>
    <w:basedOn w:val="Standard"/>
    <w:uiPriority w:val="2"/>
    <w:qFormat/>
    <w:rsid w:val="00377503"/>
    <w:rPr>
      <w:sz w:val="12"/>
      <w:szCs w:val="12"/>
    </w:rPr>
  </w:style>
  <w:style w:type="character" w:customStyle="1" w:styleId="berschrift5Zchn">
    <w:name w:val="Überschrift 5 Zchn"/>
    <w:basedOn w:val="Absatz-Standardschriftart"/>
    <w:link w:val="berschrift5"/>
    <w:uiPriority w:val="3"/>
    <w:rsid w:val="00377503"/>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377503"/>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377503"/>
    <w:rPr>
      <w:rFonts w:ascii="Segoe UI" w:hAnsi="Segoe UI" w:cstheme="minorBidi"/>
      <w:b/>
      <w:lang w:eastAsia="en-US"/>
    </w:rPr>
  </w:style>
  <w:style w:type="character" w:customStyle="1" w:styleId="berschrift8Zchn">
    <w:name w:val="Überschrift 8 Zchn"/>
    <w:basedOn w:val="Absatz-Standardschriftart"/>
    <w:link w:val="berschrift8"/>
    <w:uiPriority w:val="3"/>
    <w:rsid w:val="00377503"/>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377503"/>
    <w:rPr>
      <w:rFonts w:ascii="Segoe UI" w:hAnsi="Segoe UI" w:cs="Arial"/>
      <w:b/>
      <w:lang w:eastAsia="en-US"/>
    </w:rPr>
  </w:style>
  <w:style w:type="paragraph" w:styleId="Titel">
    <w:name w:val="Title"/>
    <w:basedOn w:val="Standard"/>
    <w:next w:val="Standard"/>
    <w:link w:val="TitelZchn"/>
    <w:qFormat/>
    <w:rsid w:val="00377503"/>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377503"/>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377503"/>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377503"/>
    <w:rPr>
      <w:rFonts w:ascii="Segoe UI" w:hAnsi="Segoe UI" w:cstheme="minorBidi"/>
      <w:i/>
      <w:iCs/>
      <w:color w:val="0070C0"/>
      <w:sz w:val="28"/>
      <w:lang w:eastAsia="en-US"/>
    </w:rPr>
  </w:style>
  <w:style w:type="paragraph" w:styleId="KeinLeerraum">
    <w:name w:val="No Spacing"/>
    <w:uiPriority w:val="1"/>
    <w:rsid w:val="00377503"/>
    <w:rPr>
      <w:rFonts w:ascii="Segoe UI" w:hAnsi="Segoe UI" w:cs="Segoe UI"/>
      <w:kern w:val="10"/>
    </w:rPr>
  </w:style>
  <w:style w:type="paragraph" w:styleId="IntensivesZitat">
    <w:name w:val="Intense Quote"/>
    <w:basedOn w:val="Standard"/>
    <w:next w:val="Standard"/>
    <w:link w:val="IntensivesZitatZchn"/>
    <w:uiPriority w:val="30"/>
    <w:rsid w:val="003775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377503"/>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377503"/>
    <w:rPr>
      <w:b w:val="0"/>
    </w:rPr>
  </w:style>
  <w:style w:type="character" w:customStyle="1" w:styleId="AbsenderZchn">
    <w:name w:val="Absender Zchn"/>
    <w:basedOn w:val="Absatz-Standardschriftart"/>
    <w:link w:val="Absender"/>
    <w:uiPriority w:val="1"/>
    <w:rsid w:val="00377503"/>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377503"/>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377503"/>
    <w:rPr>
      <w:rFonts w:ascii="Segoe UI" w:hAnsi="Segoe UI" w:cs="Arial"/>
      <w:b w:val="0"/>
      <w:sz w:val="16"/>
      <w:szCs w:val="16"/>
      <w:lang w:eastAsia="en-US"/>
    </w:rPr>
  </w:style>
  <w:style w:type="paragraph" w:customStyle="1" w:styleId="hidden">
    <w:name w:val="hidden"/>
    <w:link w:val="hiddenZchn"/>
    <w:rsid w:val="00377503"/>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377503"/>
    <w:rPr>
      <w:rFonts w:ascii="Segoe UI" w:hAnsi="Segoe UI" w:cs="Segoe UI"/>
      <w:vanish/>
      <w:color w:val="C00000"/>
      <w:sz w:val="18"/>
    </w:rPr>
  </w:style>
  <w:style w:type="character" w:customStyle="1" w:styleId="KopfzeileZchn">
    <w:name w:val="Kopfzeile Zchn"/>
    <w:basedOn w:val="Absatz-Standardschriftart"/>
    <w:link w:val="Kopfzeile"/>
    <w:uiPriority w:val="1"/>
    <w:rsid w:val="00377503"/>
    <w:rPr>
      <w:rFonts w:ascii="Segoe UI" w:hAnsi="Segoe UI" w:cstheme="minorBidi"/>
      <w:lang w:eastAsia="en-US"/>
    </w:rPr>
  </w:style>
  <w:style w:type="character" w:customStyle="1" w:styleId="UntertitelZchn">
    <w:name w:val="Untertitel Zchn"/>
    <w:basedOn w:val="Absatz-Standardschriftart"/>
    <w:link w:val="Untertitel"/>
    <w:rsid w:val="00377503"/>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A7F64BF084DE9B9DC580C567657F4"/>
        <w:category>
          <w:name w:val="Allgemein"/>
          <w:gallery w:val="placeholder"/>
        </w:category>
        <w:types>
          <w:type w:val="bbPlcHdr"/>
        </w:types>
        <w:behaviors>
          <w:behavior w:val="content"/>
        </w:behaviors>
        <w:guid w:val="{B84F1733-F45B-4E1D-BFD5-778CA4836DC9}"/>
      </w:docPartPr>
      <w:docPartBody>
        <w:p w:rsidR="00DF5D79" w:rsidRDefault="00CB0471" w:rsidP="00CB0471">
          <w:pPr>
            <w:pStyle w:val="DBEA7F64BF084DE9B9DC580C567657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C9"/>
    <w:rsid w:val="004753C9"/>
    <w:rsid w:val="00560F15"/>
    <w:rsid w:val="00B23E3E"/>
    <w:rsid w:val="00CB0471"/>
    <w:rsid w:val="00CF0EDD"/>
    <w:rsid w:val="00DF5D79"/>
    <w:rsid w:val="00ED22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2984E885054CB9BDAEE2D5A467E256">
    <w:name w:val="872984E885054CB9BDAEE2D5A467E256"/>
  </w:style>
  <w:style w:type="paragraph" w:customStyle="1" w:styleId="DBEA7F64BF084DE9B9DC580C567657F4">
    <w:name w:val="DBEA7F64BF084DE9B9DC580C567657F4"/>
    <w:rsid w:val="00CB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3.xml><?xml version="1.0" encoding="utf-8"?>
<officeatwork xmlns="http://schemas.officeatwork.com/Media"/>
</file>

<file path=customXml/item4.xml><?xml version="1.0" encoding="utf-8"?>
<officeatwork xmlns="http://schemas.officeatwork.com/CustomXMLPart">
  <Organisation1>Dienststelle Soziales und Gesellschaft (DISG)</Organisation1>
</officeatwork>
</file>

<file path=customXml/item5.xml><?xml version="1.0" encoding="utf-8"?>
<officeatwork xmlns="http://schemas.officeatwork.com/MasterProperties">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</officeatwork>
</file>

<file path=customXml/itemProps1.xml><?xml version="1.0" encoding="utf-8"?>
<ds:datastoreItem xmlns:ds="http://schemas.openxmlformats.org/officeDocument/2006/customXml" ds:itemID="{776FA68B-9A97-47A3-97C9-51A9AE698B63}">
  <ds:schemaRefs>
    <ds:schemaRef ds:uri="http://schemas.officeatwork.com/Document"/>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5.xml><?xml version="1.0" encoding="utf-8"?>
<ds:datastoreItem xmlns:ds="http://schemas.openxmlformats.org/officeDocument/2006/customXml" ds:itemID="{920B3944-2A62-47C3-A237-846AEAD4F69A}">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3</Pages>
  <Words>560</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Indikationsformular aSpF</vt:lpstr>
      <vt:lpstr>Organisation</vt:lpstr>
    </vt:vector>
  </TitlesOfParts>
  <Manager>Barbara Ruckli</Manager>
  <Company>Gesundheits- und Sozialdepartement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Indikationsformular aSpF</dc:title>
  <dc:subject/>
  <dc:creator>Dienststelle Soziales und Gesellschaft DISG Kanton Luzern</dc:creator>
  <cp:keywords/>
  <dc:description/>
  <cp:lastModifiedBy>Wermelinger Sarah</cp:lastModifiedBy>
  <cp:revision>2</cp:revision>
  <dcterms:created xsi:type="dcterms:W3CDTF">2023-12-13T13:30:00Z</dcterms:created>
  <dcterms:modified xsi:type="dcterms:W3CDTF">2023-12-13T13:30:00Z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Barbara Ruckli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+41 41 228 50 73</vt:lpwstr>
  </property>
  <property fmtid="{D5CDD505-2E9C-101B-9397-08002B2CF9AE}" pid="10" name="Contactperson.Name">
    <vt:lpwstr>Barbara Ruckli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